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701f" w14:textId="d887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11 января 2021 года № 70-287 "О бюджетах города Талгар и сельских округов Талгарского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 декабря 2021 года № 15-55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2021-2023 годы" от 11 января 2021 года № 70-287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631 673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558 086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73 587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679 766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48 093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48 093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48 093 тысячи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2021-2023 годы, согласно приложениям 4, 5 и 6 к настоящему решению соответственно, в том числе на 2021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133 028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92 554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40 474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146 406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13 381 тысяча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13 381 тысяча тенге, в том числе: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13 381 тысяча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2021-2023 годы, согласно приложениям 7, 8 и 9 к настоящему решению соответственно, в том числе на 2021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152 603 тысячи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107 322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45 281 тысяча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176 836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24 233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24 233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24 233 тысячи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2021-2023 годы, согласно приложениям 10, 11 и 12 к настоящему решению соответственно, в том числе на 2021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171 267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141 202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30 065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187 248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15 981 тысяча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15 981 тысяча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15 981 тысяча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2021-2023 годы, согласно приложениям 13, 14 и 15 к настоящему решению соответственно, в том числе на 2021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36 374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19 340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17 034 тысячи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40 305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3 931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3 931 тысяча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 используемые остатки бюджетных средств 3 931 тысяча тенге.";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122 470 тысяч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88 708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33 762 тысячи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128 671 тысяча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6 201 тысяча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6 201 тысяча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6 201 тысяча тенге.";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2021-2023 годы, согласно приложениям 19, 20 и 21 к настоящему решению соответственно, в том числе на 2021 год в следующих объемах: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91 130 тысяч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66 288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24 842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99 489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8 359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8 359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8 359 тысяч тенге.";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2021-2023 годы, согласно приложениям 22, 23 и 24 к настоящему решению соответственно, в том числе на 2021 год в следующих объемах: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99 701 тысяча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62 912 тысячи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36 789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107 563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7 862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7 862 тысячи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7 862 тысячи тенге.";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2021-2023 годы, согласно приложениям 25, 26 и 27 к настоящему решению соответственно, в том числе на 2021 год в следующих объемах: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57 599 тысяч тенге, в том числе: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31 190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26 409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65 862 тысячи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8 263 тысячи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8 263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8 263 тыячи тенге.";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2021-2023 годы, согласно приложениям 28, 29 и 30 к настоящему решению соответственно, в том числе на 2021 год в следующих объемах: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216 686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177 969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38 213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225 192 тысячи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8 506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8 506 тысяч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8 506 тысяч тенге.";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2021-2023 годы, согласно приложениям 31, 32 и 33 к настоящему решению соответственно, в том числе на 2021 год в следующих объемах: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175 325 тысяч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139 371 тысяча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35 954 тысячи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189 476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14 151 тысяча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14 151 тысяча тенге, в том числе: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14 151 тысяча тенге.".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11 января 2021 года № 70-287</w:t>
            </w:r>
          </w:p>
        </w:tc>
      </w:tr>
    </w:tbl>
    <w:bookmarkStart w:name="z19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2021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831"/>
        <w:gridCol w:w="1831"/>
        <w:gridCol w:w="4250"/>
        <w:gridCol w:w="3520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11 января 2021 года № 70-287</w:t>
            </w:r>
          </w:p>
        </w:tc>
      </w:tr>
    </w:tbl>
    <w:bookmarkStart w:name="z1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2021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11 января 2021 года № 70-287</w:t>
            </w:r>
          </w:p>
        </w:tc>
      </w:tr>
    </w:tbl>
    <w:bookmarkStart w:name="z19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2021год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415"/>
        <w:gridCol w:w="1415"/>
        <w:gridCol w:w="6079"/>
        <w:gridCol w:w="2720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11 января 2021 года № 70-287</w:t>
            </w:r>
          </w:p>
        </w:tc>
      </w:tr>
    </w:tbl>
    <w:bookmarkStart w:name="z20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2021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Талгарского районного маслихата от 11 января 2021 года № 70-287</w:t>
            </w:r>
          </w:p>
        </w:tc>
      </w:tr>
    </w:tbl>
    <w:bookmarkStart w:name="z20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Талгарского районного маслихата от 11 января 2021 года № 70-287</w:t>
            </w:r>
          </w:p>
        </w:tc>
      </w:tr>
    </w:tbl>
    <w:bookmarkStart w:name="z20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Талгарского районного маслихата от 11 января 2021 года № 70-287</w:t>
            </w:r>
          </w:p>
        </w:tc>
      </w:tr>
    </w:tbl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Талгарского районного маслихата от 11 января 2021 года № 70-287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Талгарского районного маслихата от 11 января 2021 года № 70-287</w:t>
            </w:r>
          </w:p>
        </w:tc>
      </w:tr>
    </w:tbl>
    <w:bookmarkStart w:name="z21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Талгарского районного маслихата от 11 января 2021 года № 70-287</w:t>
            </w:r>
          </w:p>
        </w:tc>
      </w:tr>
    </w:tbl>
    <w:bookmarkStart w:name="z21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3 декабря 2021 года № 15-55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Талгарского районного маслихата от 11 января 2021 года № 70-287</w:t>
            </w:r>
          </w:p>
        </w:tc>
      </w:tr>
    </w:tbl>
    <w:bookmarkStart w:name="z22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