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9d4a" w14:textId="ca29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Талгар и сельских округов Талгарского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30 декабря 2021 года № 18-62.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Талгарский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Талгар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801 753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628 243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823 306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21 553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21 553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21 553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Алатауского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150 250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153 402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3 147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Белбулакского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146 706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111 849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156 783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10 077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10 077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Бесагашского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216 239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177 442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221 756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5 517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Бескайнарского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58 794 тысячи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2 195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Гулдалинского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129 140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29 195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3 659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Кендалинского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92 556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71 723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Кайнарского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195 731 тысяча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103 268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201 266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5 535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Нуринского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82 842 тысячи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6 035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Панфиловского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230 448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172 572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239 443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8 995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8 995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Туздыбастауского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184 264 тысячи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37 489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196 891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12 627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12 627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бюджетах города и сельских округов на 2022 год бюджетные изьятия в районный бюджет в сумме 463 946 тысяч тенге, в том числе: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Талгар город 365 058 тысяч тенге;</w:t>
      </w:r>
    </w:p>
    <w:bookmarkEnd w:id="25"/>
    <w:bookmarkStart w:name="z2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Белбулакский сельский округ 5 717 тысяч тенге;</w:t>
      </w:r>
    </w:p>
    <w:bookmarkEnd w:id="26"/>
    <w:bookmarkStart w:name="z2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25 796 тысяч тенге;</w:t>
      </w:r>
    </w:p>
    <w:bookmarkEnd w:id="27"/>
    <w:bookmarkStart w:name="z2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23 679 тысяч тенге;</w:t>
      </w:r>
    </w:p>
    <w:bookmarkEnd w:id="28"/>
    <w:bookmarkStart w:name="z2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Туздыбастауский сельский округ 43 696 тысяч тенге.</w:t>
      </w:r>
    </w:p>
    <w:bookmarkEnd w:id="29"/>
    <w:bookmarkStart w:name="z2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30 декабря 2021 года № 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Талгарского районного маслихата от 30 декабря 2021 года №18-62</w:t>
            </w:r>
          </w:p>
        </w:tc>
      </w:tr>
    </w:tbl>
    <w:bookmarkStart w:name="z2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Талгарского районного маслихата от 30 декабря 2021 Бюджет Панфиловского сельского округа на 2024 год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Талгарского районного маслихата Алматинской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37-113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Талгарского районного маслихата от 30 декабря 2021 года №18-62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