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a5da7d" w14:textId="fa5da7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расчетов прогнозных объемов доходов и затрат бюджетов города районного значения, сельского округа Талгарского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Талгарского района Алматинской области от 26 октября 2021 года № 10-579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9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45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статьи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приказом Министра национальной экономики Республики Казахстан от 11 декабря 2014 года </w:t>
      </w:r>
      <w:r>
        <w:rPr>
          <w:rFonts w:ascii="Times New Roman"/>
          <w:b w:val="false"/>
          <w:i w:val="false"/>
          <w:color w:val="000000"/>
          <w:sz w:val="28"/>
        </w:rPr>
        <w:t>№139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методики расчетов трансфертов общего характера", акимат Талгарского района ПОСТАНОВЛЯЕТ: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расчетов прогнозных объемов доходов и затрат бюджетов города районного значения, сельских округов,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"Талгарский районный отдел экономики и бюджетного планирования" принять необходимые меры, вытекающие из настоящего постановления.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района Е.Толкынова.</w:t>
      </w:r>
    </w:p>
    <w:bookmarkEnd w:id="3"/>
    <w:bookmarkStart w:name="z11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Абдыханов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 акимата Талгарского района №_______ от ____________2021 года.</w:t>
            </w:r>
          </w:p>
        </w:tc>
      </w:tr>
    </w:tbl>
    <w:bookmarkStart w:name="z15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расчетов прогнозных объемов доходов и затрат бюджетов города районного значения, сельского округа</w:t>
      </w:r>
    </w:p>
    <w:bookmarkEnd w:id="5"/>
    <w:bookmarkStart w:name="z16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Основные положения</w:t>
      </w:r>
    </w:p>
    <w:bookmarkEnd w:id="6"/>
    <w:bookmarkStart w:name="z17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1. Настоящий Порядок расчетов прогнозных объемов доходов и затрат бюджетов города районного значения, сельского округа (далее – Порядок) разработан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45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(далее – Бюджетный кодекс) и применяется при расчетах прогнозных объемов доходов и затрат бюджетов города районного значения, , сельского округа.</w:t>
      </w:r>
    </w:p>
    <w:bookmarkEnd w:id="7"/>
    <w:bookmarkStart w:name="z18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Определение прогнозных объемов доходов бюджетов города районного значения, сельского округа</w:t>
      </w:r>
    </w:p>
    <w:bookmarkEnd w:id="8"/>
    <w:bookmarkStart w:name="z19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2. Прогнозные объемы доходов бюджетов города районного значения, сельского округа рассчитываются согласно Методике прогнозирования поступлений бюджета, утверждаемой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Казахстан.</w:t>
      </w:r>
    </w:p>
    <w:bookmarkEnd w:id="9"/>
    <w:bookmarkStart w:name="z20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Определение прогнозных объемов затрат бюджетов города районного значения, сельского округа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3. Прогнозные объемы затрат бюджетов города районного значения, сельского округа рассчитываются как сумма прогнозных объемов затрат по текущим бюджетным программам и по бюджетным программам развития с учетом установленных </w:t>
      </w:r>
      <w:r>
        <w:rPr>
          <w:rFonts w:ascii="Times New Roman"/>
          <w:b w:val="false"/>
          <w:i w:val="false"/>
          <w:color w:val="000000"/>
          <w:sz w:val="28"/>
        </w:rPr>
        <w:t>статьей 56-1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направлений расходов по функциональному признаку.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 этом прогнозные объемы затрат по текущим бюджетным программам, которые направлены на обеспечение деятельности администраторов бюджетных программ по выполнению функций государственного управления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 обязательств государства в соответствии с законодательными актами Республики Казахстан, имеющих постоянный характер, а также на достижение цели, решение конкретных задач и мероприятий стратегических и программных документов, состоят из:</w:t>
      </w:r>
    </w:p>
    <w:bookmarkEnd w:id="13"/>
    <w:bookmarkStart w:name="z24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затрат на оплату труда, оплаты коммунальных услуг и других затрат (далее – текущие затраты);</w:t>
      </w:r>
    </w:p>
    <w:bookmarkEnd w:id="14"/>
    <w:bookmarkStart w:name="z25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затрат на укрепление материально-технической базы, капитальный ремонт и других затрат (далее – затраты капитального характера).</w:t>
      </w:r>
    </w:p>
    <w:bookmarkEnd w:id="15"/>
    <w:bookmarkStart w:name="z26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4. Расчет прогнозных объемов текущих затрат бюджетов города районного значения, сельского округа</w:t>
      </w:r>
    </w:p>
    <w:bookmarkEnd w:id="16"/>
    <w:bookmarkStart w:name="z27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4. Для расчета текущих затрат определяется прогнозный объем текущих затрат в целом по районным бюджетам города районного значения, сельского округа.</w:t>
      </w:r>
    </w:p>
    <w:bookmarkEnd w:id="17"/>
    <w:bookmarkStart w:name="z28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5. При определении прогнозного объема текущих затрат бюджетов города районного значения, сельского округа учитываются:</w:t>
      </w:r>
    </w:p>
    <w:bookmarkEnd w:id="18"/>
    <w:bookmarkStart w:name="z29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1) совокупный объем текущих затрат с учетом увеличения текущих затрат на индекс потребительских цен в планируемом периоде в соответствии с программой социально-экономического развития и бюджетных параметров района (за исключением заработной платы);</w:t>
      </w:r>
    </w:p>
    <w:bookmarkEnd w:id="19"/>
    <w:bookmarkStart w:name="z30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положения законов Республики Казахстан, предусматривающие увеличение или сокращение расходов бюджетов города районного значения, сельского округа;</w:t>
      </w:r>
    </w:p>
    <w:bookmarkEnd w:id="20"/>
    <w:bookmarkStart w:name="z31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положения проектов указов Президента Республики Казахстан, постановлений Правительства Республики Казахстан, нормативных правовых приказов министров Республики Казахстан и иных руководителей центральных государственных органов, нормативных правовых постановлений центральных государственных органов, нормативных правовых приказов руководителей ведомств центральных государственных органов при наличии прямой компетенции по их утверждению в нормативных правовых актах государственного органа, в структуру которого входит ведомство, предусматривающие сокращение поступлений или увеличение расходов местных бюджетов и вводимые в действие в планируемом периоде;</w:t>
      </w:r>
    </w:p>
    <w:bookmarkEnd w:id="21"/>
    <w:bookmarkStart w:name="z32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затраты постоянного характера, ранее финансировавшийся за счет целевых текущих трансфертов;</w:t>
      </w:r>
    </w:p>
    <w:bookmarkEnd w:id="22"/>
    <w:bookmarkStart w:name="z33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положения решений районных представительных и исполнительных органов, предусматривающие увеличение или сокращение расходов бюджетов города районного значения, сельского округа и вводимых в действие в планируемом периоде.</w:t>
      </w:r>
    </w:p>
    <w:bookmarkEnd w:id="23"/>
    <w:bookmarkStart w:name="z34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6. Из суммарного прогнозного объема текущих затрат бюджетов города районного значения, сельского округа исключаются средства на выплату экологических надбавок, оказание материальной помощи и на дополнительные отпуска работникам государственных учреждений и казенных предприятий, в соответствии с законодательством Республики Казахстан, и добавляются абсолютными суммами после расчета прогнозных объемов текущих затрат по бюджетам города районного значения, сельского округа.</w:t>
      </w:r>
    </w:p>
    <w:bookmarkEnd w:id="24"/>
    <w:bookmarkStart w:name="z35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7. За расчетную базу прогнозирования объема текущих затрат бюджетов города районного значения, сельского округа принимаются объемы текущих затрат в соответствии с уточненным планом года, предшествующего планируемому периоду.</w:t>
      </w:r>
    </w:p>
    <w:bookmarkEnd w:id="25"/>
    <w:bookmarkStart w:name="z36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8. Расчет прогнозного объема текущих затрат бюджетов города районного значения, сельского округа производится в разрезе функциональных подгрупп осуществляемых государственных функций с учетом показателей и коэффициентов, приведенных в перечне функциональных подгрупп, осуществляемых государственных функций, показателей и коэффициентов к ним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Порядку.</w:t>
      </w:r>
    </w:p>
    <w:bookmarkEnd w:id="26"/>
    <w:bookmarkStart w:name="z37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9. Расчет текущих затрат отдельного города районного значения, сельского округа по отдельной функциональной подгруппе производится по следующей формуле:</w:t>
      </w:r>
    </w:p>
    <w:bookmarkEnd w:id="27"/>
    <w:bookmarkStart w:name="z38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5207000" cy="187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07000" cy="187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Start w:name="z40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9"/>
    <w:p>
      <w:pPr>
        <w:spacing w:after="0"/>
        <w:ind w:left="0"/>
        <w:jc w:val="both"/>
      </w:pPr>
      <w:r>
        <w:drawing>
          <wp:inline distT="0" distB="0" distL="0" distR="0">
            <wp:extent cx="749300" cy="762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93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расчетные текущие затраты i-го города районного значения, сельского округа по j-й функциональной подгруппе;</w:t>
      </w:r>
    </w:p>
    <w:bookmarkStart w:name="z4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Зj – суммарный прогнозный объем текущих затрат по бюджетам города районного значения, сельского округа всех регионов района по j-й функциональной подгруппе;</w:t>
      </w:r>
    </w:p>
    <w:bookmarkEnd w:id="30"/>
    <w:bookmarkStart w:name="z4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6350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50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количество потребителей государственных услуг i-го города районного значения, сельского округа по j-й функциональной подгруппе;</w:t>
      </w:r>
    </w:p>
    <w:bookmarkStart w:name="z45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2"/>
    <w:p>
      <w:pPr>
        <w:spacing w:after="0"/>
        <w:ind w:left="0"/>
        <w:jc w:val="both"/>
      </w:pPr>
      <w:r>
        <w:drawing>
          <wp:inline distT="0" distB="0" distL="0" distR="0">
            <wp:extent cx="2032000" cy="68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коэффициенты, учитывающие объективные факторы, которые обусловливают отличия в стоимости предоставления государственных услуг в i-го города районного значения, сельского округа по j-й функциональной подгруппе от средне районного уровня.</w:t>
      </w:r>
    </w:p>
    <w:bookmarkStart w:name="z4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10. При расчете прогнозного объема текущих затрат применяются следующие коэффициенты, отражающие объективные факторы, которые обусловливают различия в стоимости предоставления государственных услуг:</w:t>
      </w:r>
    </w:p>
    <w:bookmarkEnd w:id="33"/>
    <w:bookmarkStart w:name="z4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1) коэффициент урбанизации: </w:t>
      </w:r>
    </w:p>
    <w:bookmarkEnd w:id="34"/>
    <w:bookmarkStart w:name="z4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5"/>
    <w:p>
      <w:pPr>
        <w:spacing w:after="0"/>
        <w:ind w:left="0"/>
        <w:jc w:val="both"/>
      </w:pPr>
      <w:r>
        <w:drawing>
          <wp:inline distT="0" distB="0" distL="0" distR="0">
            <wp:extent cx="3441700" cy="1346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441700" cy="1346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Start w:name="z5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Насiгор – прогнозная численность сельского населения i-му города районного значения, сельского округа;</w:t>
      </w:r>
    </w:p>
    <w:bookmarkEnd w:id="36"/>
    <w:bookmarkStart w:name="z52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Насi – прогнозная численность населения в i-ом городе районного значения, сельском округе.</w:t>
      </w:r>
    </w:p>
    <w:bookmarkEnd w:id="37"/>
    <w:bookmarkStart w:name="z53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Коэффициент урбанизации учитывает более высокий относительно средне районного уровень затрат, связанных с предоставлением государственных услуг в городской местности по отдельным функциональным подгруппам;</w:t>
      </w:r>
    </w:p>
    <w:bookmarkEnd w:id="38"/>
    <w:bookmarkStart w:name="z54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2) коэффициент дисперсности расселения:</w:t>
      </w:r>
    </w:p>
    <w:bookmarkEnd w:id="39"/>
    <w:bookmarkStart w:name="z55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40"/>
    <w:p>
      <w:pPr>
        <w:spacing w:after="0"/>
        <w:ind w:left="0"/>
        <w:jc w:val="both"/>
      </w:pPr>
      <w:r>
        <w:drawing>
          <wp:inline distT="0" distB="0" distL="0" distR="0">
            <wp:extent cx="18034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8034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Start w:name="z57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Насiмелк – прогнозная численность населения i-ом в городе районного значения, сельском округе, проживающего в населенных пунктах с численностью населения менее 500 человек;</w:t>
      </w:r>
    </w:p>
    <w:bookmarkEnd w:id="41"/>
    <w:bookmarkStart w:name="z58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Насi – общая прогнозная численность населения в i-ом городе районного значения, сельском округе.</w:t>
      </w:r>
    </w:p>
    <w:bookmarkEnd w:id="42"/>
    <w:bookmarkStart w:name="z59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Коэффициент дисперсности расселения учитывает более высокий по сравнению со среднерайонным уровень затрат, обусловленный необходимостью обеспечения определенным набором государственных услуг населению независимо от размеров населенного пункта, в том числе учитывая дополнительные транспортные и иные расходы;</w:t>
      </w:r>
    </w:p>
    <w:bookmarkEnd w:id="43"/>
    <w:bookmarkStart w:name="z60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3) коэффициент учета учащихся в малокомплектных школах.</w:t>
      </w:r>
    </w:p>
    <w:bookmarkEnd w:id="44"/>
    <w:bookmarkStart w:name="z61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где:</w:t>
      </w:r>
    </w:p>
    <w:bookmarkEnd w:id="45"/>
    <w:bookmarkStart w:name="z62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Колi – прогнозное количество учащихся в малокомплектных школах в i-ом городе районного значения, сельском округе;</w:t>
      </w:r>
    </w:p>
    <w:bookmarkEnd w:id="46"/>
    <w:bookmarkStart w:name="z63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Кол – общее прогнозное количество учащихся в школах i-ом городе районного значения, сельском округе.</w:t>
      </w:r>
    </w:p>
    <w:bookmarkEnd w:id="47"/>
    <w:bookmarkStart w:name="z64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Коэффициент учета учащихся в малокомплектных школах учитывает потребность в дополнительных расходах на содержание общеобразовательных школ с малым контингентом обучающихся.</w:t>
      </w:r>
    </w:p>
    <w:bookmarkEnd w:id="48"/>
    <w:bookmarkStart w:name="z65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Малокомплектная школа – общеобразовательная школа с малым контингентом обучающихся, совмещенными класс-комплектами и со специфической формой организации учебных занятий.</w:t>
      </w:r>
    </w:p>
    <w:bookmarkEnd w:id="49"/>
    <w:bookmarkStart w:name="z66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4) коэффициент масштаба:</w:t>
      </w:r>
    </w:p>
    <w:bookmarkEnd w:id="50"/>
    <w:bookmarkStart w:name="z67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1"/>
    <w:p>
      <w:pPr>
        <w:spacing w:after="0"/>
        <w:ind w:left="0"/>
        <w:jc w:val="both"/>
      </w:pPr>
      <w:r>
        <w:drawing>
          <wp:inline distT="0" distB="0" distL="0" distR="0">
            <wp:extent cx="5270500" cy="1371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</w:t>
      </w:r>
    </w:p>
    <w:bookmarkStart w:name="z69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2"/>
    <w:p>
      <w:pPr>
        <w:spacing w:after="0"/>
        <w:ind w:left="0"/>
        <w:jc w:val="both"/>
      </w:pPr>
      <w:r>
        <w:drawing>
          <wp:inline distT="0" distB="0" distL="0" distR="0">
            <wp:extent cx="584200" cy="444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84200" cy="44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вес, с которым учитывается отклонение численности населения города районного значения, сельского округа от среднерайонного уровня;</w:t>
      </w:r>
    </w:p>
    <w:bookmarkStart w:name="z7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3"/>
    <w:p>
      <w:pPr>
        <w:spacing w:after="0"/>
        <w:ind w:left="0"/>
        <w:jc w:val="both"/>
      </w:pPr>
      <w:r>
        <w:drawing>
          <wp:inline distT="0" distB="0" distL="0" distR="0">
            <wp:extent cx="927100" cy="609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27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</w:t>
      </w:r>
    </w:p>
    <w:bookmarkEnd w:id="54"/>
    <w:bookmarkStart w:name="z7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– средняя прогнозная численность населения одного города районного значения, сельского округа;</w:t>
      </w:r>
    </w:p>
    <w:bookmarkEnd w:id="55"/>
    <w:bookmarkStart w:name="z7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Насi – прогнозная численность населения в i-ом городе районного значения, сельском округе.</w:t>
      </w:r>
    </w:p>
    <w:bookmarkEnd w:id="56"/>
    <w:bookmarkStart w:name="z7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Коэффициент масштаба учитывает эффект масштаба, отражающий снижение объема затрат на предоставление государственных услуг в расчете на одного потребителя с ростом численности потребителей;</w:t>
      </w:r>
    </w:p>
    <w:bookmarkEnd w:id="57"/>
    <w:bookmarkStart w:name="z7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5) коэффициент возрастной структуры населения:</w:t>
      </w:r>
    </w:p>
    <w:bookmarkEnd w:id="58"/>
    <w:bookmarkStart w:name="z7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59"/>
    <w:p>
      <w:pPr>
        <w:spacing w:after="0"/>
        <w:ind w:left="0"/>
        <w:jc w:val="both"/>
      </w:pPr>
      <w:r>
        <w:drawing>
          <wp:inline distT="0" distB="0" distL="0" distR="0">
            <wp:extent cx="2019300" cy="7366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019300" cy="73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Start w:name="z7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Насiгруппа – прогнозная численность населения i-ом городе районного значения, , сельском округе по определенной возрастной группе;</w:t>
      </w:r>
    </w:p>
    <w:bookmarkEnd w:id="60"/>
    <w:bookmarkStart w:name="z8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Насi – прогнозная численность населения в i-ом городе районного значения, сельском округе.</w:t>
      </w:r>
    </w:p>
    <w:bookmarkEnd w:id="61"/>
    <w:bookmarkStart w:name="z8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Коэффициент возрастной структуры населения учитывает повышенный спрос, предъявляемый отдельными категориями населения на государственные услуги, связанные со здравоохранением и образованием;</w:t>
      </w:r>
    </w:p>
    <w:bookmarkEnd w:id="62"/>
    <w:bookmarkStart w:name="z82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6) коэффициент учета надбавок за работу в сельской местности:</w:t>
      </w:r>
    </w:p>
    <w:bookmarkEnd w:id="63"/>
    <w:bookmarkStart w:name="z83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4"/>
    <w:p>
      <w:pPr>
        <w:spacing w:after="0"/>
        <w:ind w:left="0"/>
        <w:jc w:val="both"/>
      </w:pPr>
      <w:r>
        <w:drawing>
          <wp:inline distT="0" distB="0" distL="0" distR="0">
            <wp:extent cx="2692400" cy="59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6924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Start w:name="z85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Насiсельск – прогнозная численность сельского населения i-ом городе районного значения, сельском округе;</w:t>
      </w:r>
    </w:p>
    <w:bookmarkEnd w:id="65"/>
    <w:bookmarkStart w:name="z86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6"/>
    <w:p>
      <w:pPr>
        <w:spacing w:after="0"/>
        <w:ind w:left="0"/>
        <w:jc w:val="both"/>
      </w:pPr>
      <w:r>
        <w:drawing>
          <wp:inline distT="0" distB="0" distL="0" distR="0">
            <wp:extent cx="304800" cy="33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доля заработной платы в общем объеме текущих затрат по j-й функциональной подгруппе (в сумме по всем городам районного значения, сельским округам.</w:t>
      </w:r>
    </w:p>
    <w:bookmarkStart w:name="z88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Коэффициент учета надбавок за работу в сельской местности учитывает потребность в дополнительных расходах на заработную плату в сельской местности по отдельным функциональным подгруппам;</w:t>
      </w:r>
    </w:p>
    <w:bookmarkEnd w:id="67"/>
    <w:bookmarkStart w:name="z89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7) коэффициент плотности:</w:t>
      </w:r>
    </w:p>
    <w:bookmarkEnd w:id="68"/>
    <w:bookmarkStart w:name="z90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69"/>
    <w:p>
      <w:pPr>
        <w:spacing w:after="0"/>
        <w:ind w:left="0"/>
        <w:jc w:val="both"/>
      </w:pPr>
      <w:r>
        <w:drawing>
          <wp:inline distT="0" distB="0" distL="0" distR="0">
            <wp:extent cx="1485900" cy="635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Start w:name="z92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0"/>
    <w:p>
      <w:pPr>
        <w:spacing w:after="0"/>
        <w:ind w:left="0"/>
        <w:jc w:val="both"/>
      </w:pPr>
      <w:r>
        <w:drawing>
          <wp:inline distT="0" distB="0" distL="0" distR="0">
            <wp:extent cx="254000" cy="279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540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плотность населения в среднем по району</w:t>
      </w:r>
    </w:p>
    <w:bookmarkStart w:name="z9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 рi – плотность населения в i-ом городе районного значения, </w:t>
      </w:r>
    </w:p>
    <w:bookmarkEnd w:id="71"/>
    <w:bookmarkStart w:name="z9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2"/>
    <w:p>
      <w:pPr>
        <w:spacing w:after="0"/>
        <w:ind w:left="0"/>
        <w:jc w:val="both"/>
      </w:pPr>
      <w:r>
        <w:drawing>
          <wp:inline distT="0" distB="0" distL="0" distR="0">
            <wp:extent cx="215900" cy="292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5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вес, с которым учитывается отклонение плотности населения городов районного значения, сельских округов от среднерайонного уровня.</w:t>
      </w:r>
    </w:p>
    <w:bookmarkStart w:name="z9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Коэффициент плотности учитывает увеличение затрат бюджетов городов районного значения, сельских округов в связи с уменьшением плотности населения региона;</w:t>
      </w:r>
    </w:p>
    <w:bookmarkEnd w:id="73"/>
    <w:bookmarkStart w:name="z9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8) коэффициент содержания дорог:</w:t>
      </w:r>
    </w:p>
    <w:bookmarkEnd w:id="74"/>
    <w:bookmarkStart w:name="z9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5"/>
    <w:p>
      <w:pPr>
        <w:spacing w:after="0"/>
        <w:ind w:left="0"/>
        <w:jc w:val="both"/>
      </w:pPr>
      <w:r>
        <w:drawing>
          <wp:inline distT="0" distB="0" distL="0" distR="0">
            <wp:extent cx="1270000" cy="62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62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Start w:name="z101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Ni – норматив финансирования на содержание автомобильных дорог местного значения i-ом городе районного значения, сельском округе;</w:t>
      </w:r>
    </w:p>
    <w:bookmarkEnd w:id="76"/>
    <w:bookmarkStart w:name="z102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7"/>
    <w:p>
      <w:pPr>
        <w:spacing w:after="0"/>
        <w:ind w:left="0"/>
        <w:jc w:val="both"/>
      </w:pPr>
      <w:r>
        <w:drawing>
          <wp:inline distT="0" distB="0" distL="0" distR="0">
            <wp:extent cx="304800" cy="266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норматив финансирования на содержание автомобильных дорог в среднем по району;</w:t>
      </w:r>
    </w:p>
    <w:bookmarkStart w:name="z10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9) коэффициент учета бедности (на основе доли лиц с доходами ниже прожиточного минимума):</w:t>
      </w:r>
    </w:p>
    <w:bookmarkEnd w:id="78"/>
    <w:bookmarkStart w:name="z10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79"/>
    <w:p>
      <w:pPr>
        <w:spacing w:after="0"/>
        <w:ind w:left="0"/>
        <w:jc w:val="both"/>
      </w:pPr>
      <w:r>
        <w:drawing>
          <wp:inline distT="0" distB="0" distL="0" distR="0">
            <wp:extent cx="1435100" cy="6604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Start w:name="z10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bi – доля населения с доходами ниже величины прожиточного минимума в общей численности населения в i-ом городе районного значения, сельском округе.</w:t>
      </w:r>
    </w:p>
    <w:bookmarkEnd w:id="80"/>
    <w:bookmarkStart w:name="z10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Коэффициент учета бедности учитывает увеличение затрат бюджетов регионов района, на выплату социальной помощи в связи с ростом доли населения с доходами ниже величины прожиточного минимума;</w:t>
      </w:r>
    </w:p>
    <w:bookmarkEnd w:id="81"/>
    <w:bookmarkStart w:name="z10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10) коэффициент учета продолжительности отопительного сезона:</w:t>
      </w:r>
    </w:p>
    <w:bookmarkEnd w:id="82"/>
    <w:bookmarkStart w:name="z11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3"/>
    <w:p>
      <w:pPr>
        <w:spacing w:after="0"/>
        <w:ind w:left="0"/>
        <w:jc w:val="both"/>
      </w:pPr>
      <w:r>
        <w:drawing>
          <wp:inline distT="0" distB="0" distL="0" distR="0">
            <wp:extent cx="1879600" cy="6477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1879600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где:</w:t>
      </w:r>
    </w:p>
    <w:bookmarkStart w:name="z112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di – период отопительного сезона в i-ом городе районного значения, сельском округе;</w:t>
      </w:r>
    </w:p>
    <w:bookmarkEnd w:id="84"/>
    <w:bookmarkStart w:name="z113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5"/>
    <w:p>
      <w:pPr>
        <w:spacing w:after="0"/>
        <w:ind w:left="0"/>
        <w:jc w:val="both"/>
      </w:pPr>
      <w:r>
        <w:drawing>
          <wp:inline distT="0" distB="0" distL="0" distR="0">
            <wp:extent cx="304800" cy="304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период отопительного сезона в среднем по району; – доля затрат на отопление в общем объеме текущих затрат бюджетов города районного значения, сельского округа.</w:t>
      </w:r>
    </w:p>
    <w:bookmarkStart w:name="z115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86"/>
    <w:p>
      <w:pPr>
        <w:spacing w:after="0"/>
        <w:ind w:left="0"/>
        <w:jc w:val="both"/>
      </w:pPr>
      <w:r>
        <w:drawing>
          <wp:inline distT="0" distB="0" distL="0" distR="0">
            <wp:extent cx="368300" cy="381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– доля затрат на отопление в общем объеме текущих затрат бюджетов города районного значения, сельского округа.</w:t>
      </w:r>
    </w:p>
    <w:bookmarkStart w:name="z117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Коэффициент учета продолжительности отопительного сезона учитывает зависимость затрат бюджетов регионов района на отопление от продолжительности отопительного сезона в района.</w:t>
      </w:r>
    </w:p>
    <w:bookmarkEnd w:id="87"/>
    <w:bookmarkStart w:name="z118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11. За расчетную базу прогнозирования объема текущих затрат бюджетов города районного значения, сельского округа последующих двух годов принимаются прогнозные объемы текущих затрат бюджетов города районного значения, сельского округа первого года трехлетнего периода с учетом индекса потребительских цен.</w:t>
      </w:r>
    </w:p>
    <w:bookmarkEnd w:id="88"/>
    <w:bookmarkStart w:name="z119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5. Расчет прогнозных объемов затрат капитального характера бюджетов города районного значения, сельского округа</w:t>
      </w:r>
    </w:p>
    <w:bookmarkEnd w:id="89"/>
    <w:bookmarkStart w:name="z120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12. Общий прогнозный объем средств, предусматриваемых для финансирования затрат капитального характера, определяется с разбивкой по годам в соответствии с процентным отношением к общему объему финансирования текущих затрат города районного значения, сельского округа.</w:t>
      </w:r>
    </w:p>
    <w:bookmarkEnd w:id="90"/>
    <w:bookmarkStart w:name="z121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Расчет прогнозного объема средств, предусматриваемых для финансирования затрат капитального характера, отдельно по каждому городу районного значения, сельского округа производится по следующей формуле:</w:t>
      </w:r>
    </w:p>
    <w:bookmarkEnd w:id="91"/>
    <w:bookmarkStart w:name="z122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КЗi = k * РЗi,</w:t>
      </w:r>
    </w:p>
    <w:bookmarkEnd w:id="92"/>
    <w:bookmarkStart w:name="z123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где:</w:t>
      </w:r>
    </w:p>
    <w:bookmarkEnd w:id="93"/>
    <w:bookmarkStart w:name="z124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КЗi – расчетные затраты капитального характера i-й города районного значения, сельского округа;</w:t>
      </w:r>
    </w:p>
    <w:bookmarkEnd w:id="94"/>
    <w:bookmarkStart w:name="z125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РЗi – расчетные текущие затраты i-го города районного значения, сельского округа;</w:t>
      </w:r>
    </w:p>
    <w:bookmarkEnd w:id="95"/>
    <w:bookmarkStart w:name="z126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k – величина процентного отношения затрат капитального характера к общему объему текущих затрат.</w:t>
      </w:r>
    </w:p>
    <w:bookmarkEnd w:id="96"/>
    <w:bookmarkStart w:name="z127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Величина коэффициента k для определения объемов трансфертов общего характера между районным бюджетом и бюджетами городов районного значения, сельских округов устанавливается решением районной бюджетной комиссии.</w:t>
      </w:r>
    </w:p>
    <w:bookmarkEnd w:id="97"/>
    <w:bookmarkStart w:name="z128" w:id="9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6. Расчет прогнозных объемов затрат по бюджетным программам развития бюджетов города районного значения, сельского округа</w:t>
      </w:r>
    </w:p>
    <w:bookmarkEnd w:id="98"/>
    <w:bookmarkStart w:name="z129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13. Общий прогнозный объем средств, предусматриваемых для финансирования затрат по бюджетным программам развития, определяется с разбивкой по годам в процентном соотношении к прогнозному объему доходов города районного значения, сельского округа.</w:t>
      </w:r>
    </w:p>
    <w:bookmarkEnd w:id="99"/>
    <w:bookmarkStart w:name="z130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Расчет прогнозного объема средств, предусматриваемых для финансирования затрат по бюджетным программам развития, отдельно по каждому городу районного значения, сельскому округу производится по следующей формуле:</w:t>
      </w:r>
    </w:p>
    <w:bookmarkEnd w:id="100"/>
    <w:bookmarkStart w:name="z131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ЗБПРi = (r1 * РЗi) + (r2 * ПОДi),</w:t>
      </w:r>
    </w:p>
    <w:bookmarkEnd w:id="101"/>
    <w:bookmarkStart w:name="z132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где:</w:t>
      </w:r>
    </w:p>
    <w:bookmarkEnd w:id="102"/>
    <w:bookmarkStart w:name="z133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ЗБПРi – расчетные затраты по бюджетным программам развития i-го города районного значения, сельского округа;</w:t>
      </w:r>
    </w:p>
    <w:bookmarkEnd w:id="103"/>
    <w:bookmarkStart w:name="z134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РЗi – расчетные текущие затраты i-го города районного значения, сельского округа;</w:t>
      </w:r>
    </w:p>
    <w:bookmarkEnd w:id="104"/>
    <w:bookmarkStart w:name="z135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ПОДi – прогнозные объемы доходов i-го города районного значения, сельского округа;</w:t>
      </w:r>
    </w:p>
    <w:bookmarkEnd w:id="105"/>
    <w:bookmarkStart w:name="z136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r1 – величина процентного отношения затрат по бюджетным программам развития к общему объему текущих затрат;</w:t>
      </w:r>
    </w:p>
    <w:bookmarkEnd w:id="106"/>
    <w:bookmarkStart w:name="z137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r2 – величина процентного отношения затрат по бюджетным программам развития к прогнозному объему доходов бюджетов города районного значения, сельского округа.</w:t>
      </w:r>
    </w:p>
    <w:bookmarkEnd w:id="107"/>
    <w:bookmarkStart w:name="z138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14. Величина коэффициентов r1 и r2 устанавливаются для определения объемов трансфертов общего характера между районным бюджетом и бюджетами городов районного значения, сельских округов решением районной бюджетной комиссии.</w:t>
      </w:r>
    </w:p>
    <w:bookmarkEnd w:id="10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Порядку расчетов прогнозных объемов доходов и затрат бюджетов городов районного значения, сельских округов</w:t>
            </w:r>
          </w:p>
        </w:tc>
      </w:tr>
    </w:tbl>
    <w:bookmarkStart w:name="z140" w:id="10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Перечень функциональных подгрупп, осуществляемых государственных функций, показателей и коэффициентов к ним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97"/>
        <w:gridCol w:w="4899"/>
        <w:gridCol w:w="3604"/>
      </w:tblGrid>
      <w:tr>
        <w:trPr>
          <w:trHeight w:val="30" w:hRule="atLeast"/>
        </w:trPr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функциональных подгрупп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Показатели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Коэффициенты</w:t>
            </w:r>
          </w:p>
        </w:tc>
      </w:tr>
      <w:tr>
        <w:trPr>
          <w:trHeight w:val="30" w:hRule="atLeast"/>
        </w:trPr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Государственные услуги общего характера</w:t>
            </w:r>
          </w:p>
        </w:tc>
      </w:tr>
      <w:tr>
        <w:trPr>
          <w:trHeight w:val="30" w:hRule="atLeast"/>
        </w:trPr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дисперсности расселения; плотности; масштаба; 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 Жилищно-коммунальное хозяйство</w:t>
            </w:r>
          </w:p>
        </w:tc>
      </w:tr>
      <w:tr>
        <w:trPr>
          <w:trHeight w:val="30" w:hRule="atLeast"/>
        </w:trPr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Общая площадь жилищного фонда (тысяча квадратных метров)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 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48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 плотности; 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плотности; 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 Транспорт и коммуникации</w:t>
            </w:r>
          </w:p>
        </w:tc>
      </w:tr>
      <w:tr>
        <w:trPr>
          <w:trHeight w:val="30" w:hRule="atLeast"/>
        </w:trPr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Протяженность автодорог местного значения, в том числе внутринаселенных пунктов и улиц (километр)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урбанизации; содержания дорог; учета продолжительности отопительного сезона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 Прочие</w:t>
            </w:r>
          </w:p>
        </w:tc>
      </w:tr>
      <w:tr>
        <w:trPr>
          <w:trHeight w:val="30" w:hRule="atLeast"/>
        </w:trPr>
        <w:tc>
          <w:tcPr>
            <w:tcW w:w="37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48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Численность постоянного населения</w:t>
            </w:r>
          </w:p>
        </w:tc>
        <w:tc>
          <w:tcPr>
            <w:tcW w:w="3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учета продолжительности отопительного сезона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Relationship Target="media/document_image_rId13.jpeg" Type="http://schemas.openxmlformats.org/officeDocument/2006/relationships/image" Id="rId13"/><Relationship Target="media/document_image_rId14.jpeg" Type="http://schemas.openxmlformats.org/officeDocument/2006/relationships/image" Id="rId14"/><Relationship Target="media/document_image_rId15.jpeg" Type="http://schemas.openxmlformats.org/officeDocument/2006/relationships/image" Id="rId15"/><Relationship Target="media/document_image_rId16.jpeg" Type="http://schemas.openxmlformats.org/officeDocument/2006/relationships/image" Id="rId16"/><Relationship Target="media/document_image_rId17.jpeg" Type="http://schemas.openxmlformats.org/officeDocument/2006/relationships/image" Id="rId17"/><Relationship Target="media/document_image_rId18.jpeg" Type="http://schemas.openxmlformats.org/officeDocument/2006/relationships/image" Id="rId18"/><Relationship Target="media/document_image_rId19.jpeg" Type="http://schemas.openxmlformats.org/officeDocument/2006/relationships/image" Id="rId19"/><Relationship Target="media/document_image_rId20.jpeg" Type="http://schemas.openxmlformats.org/officeDocument/2006/relationships/image" Id="rId20"/><Relationship Target="media/document_image_rId21.jpeg" Type="http://schemas.openxmlformats.org/officeDocument/2006/relationships/image" Id="rId21"/><Relationship Target="media/document_image_rId22.jpeg" Type="http://schemas.openxmlformats.org/officeDocument/2006/relationships/image" Id="rId22"/><Relationship Target="media/document_image_rId23.jpeg" Type="http://schemas.openxmlformats.org/officeDocument/2006/relationships/image" Id="rId23"/><Relationship Target="media/document_image_rId24.jpeg" Type="http://schemas.openxmlformats.org/officeDocument/2006/relationships/image" Id="rId24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