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2ab0" w14:textId="fd62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Уйгурского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29 декабря 2021 года № 7-18-89.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Уйгурский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Шонжынского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251 964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119 028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252 189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Сумбинского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62 239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Киргизсайского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45 582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Больше Аксуского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55 158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22 646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32 512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Аватского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42 032 тысячи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34 884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Тиирменского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54 382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Актамского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49 992 тысячи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Дардамтинского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81 752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15 792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81 754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Кетпенского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45 120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Мало-Диханского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48 210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8 237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Калжатского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48 867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Бахарского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54 105 тысячи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56 606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Таскарасуского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56 513 тысяч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49 349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73 140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53 449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29 декабря 2021 года № 7-18-89</w:t>
            </w:r>
          </w:p>
        </w:tc>
      </w:tr>
    </w:tbl>
    <w:bookmarkStart w:name="z2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29 декабря 2021 года № 7-18-89</w:t>
            </w:r>
          </w:p>
        </w:tc>
      </w:tr>
    </w:tbl>
    <w:bookmarkStart w:name="z2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Уйгурского районного маслихата от 29 декабря 2021 года № 7-18-89</w:t>
            </w:r>
          </w:p>
        </w:tc>
      </w:tr>
    </w:tbl>
    <w:bookmarkStart w:name="z27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29 декабря 2021 года № 7-18-89</w:t>
            </w:r>
          </w:p>
        </w:tc>
      </w:tr>
    </w:tbl>
    <w:bookmarkStart w:name="z2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Уйгурского районного маслихата от 29 декабря 2021 года № 7-18-89</w:t>
            </w:r>
          </w:p>
        </w:tc>
      </w:tr>
    </w:tbl>
    <w:bookmarkStart w:name="z28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Уйгурского районного маслихата от 29 декабря 2021 года № 7-18-89</w:t>
            </w:r>
          </w:p>
        </w:tc>
      </w:tr>
    </w:tbl>
    <w:bookmarkStart w:name="z2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29 декабря 2021 года № 7-18-89</w:t>
            </w:r>
          </w:p>
        </w:tc>
      </w:tr>
    </w:tbl>
    <w:bookmarkStart w:name="z2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29 декабря2021 года № 7-18-89</w:t>
            </w:r>
          </w:p>
        </w:tc>
      </w:tr>
    </w:tbl>
    <w:bookmarkStart w:name="z29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Уйгурского районного маслихата от 29 декабря 2021 года № 7-18-89</w:t>
            </w:r>
          </w:p>
        </w:tc>
      </w:tr>
    </w:tbl>
    <w:bookmarkStart w:name="z29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29 декабря 2021 года № 7-18-89</w:t>
            </w:r>
          </w:p>
        </w:tc>
      </w:tr>
    </w:tbl>
    <w:bookmarkStart w:name="z30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Уйгурского районного маслихата от __декабря 2021 года № _________</w:t>
            </w:r>
          </w:p>
        </w:tc>
      </w:tr>
    </w:tbl>
    <w:bookmarkStart w:name="z30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Уйгурского районного маслихата от 29 декабря 2021 года № 7-18-89</w:t>
            </w:r>
          </w:p>
        </w:tc>
      </w:tr>
    </w:tbl>
    <w:bookmarkStart w:name="z30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29 декабря 2021 года № 7-18-89</w:t>
            </w:r>
          </w:p>
        </w:tc>
      </w:tr>
    </w:tbl>
    <w:bookmarkStart w:name="z31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Уйгурского районного маслихата от 29 декабря 2021 года № 7-18-89</w:t>
            </w:r>
          </w:p>
        </w:tc>
      </w:tr>
    </w:tbl>
    <w:bookmarkStart w:name="z31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Уйгурского районного маслихата от 29 декабря 2021 года № 7-18-89</w:t>
            </w:r>
          </w:p>
        </w:tc>
      </w:tr>
    </w:tbl>
    <w:bookmarkStart w:name="z3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Уйгурского районного маслихата от 29 декабря 2021 года № 7-18-89</w:t>
            </w:r>
          </w:p>
        </w:tc>
      </w:tr>
    </w:tbl>
    <w:bookmarkStart w:name="z32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2022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Уйгурского районного маслихата от 29 декабря 2021 года № 7-18-89</w:t>
            </w:r>
          </w:p>
        </w:tc>
      </w:tr>
    </w:tbl>
    <w:bookmarkStart w:name="z32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Уйгурского районного маслихата от 29 декабря 2021 года № 7-18-89</w:t>
            </w:r>
          </w:p>
        </w:tc>
      </w:tr>
    </w:tbl>
    <w:bookmarkStart w:name="z33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Уйгурского районного маслихата от 29 декабря 2021 года № 7-18-89</w:t>
            </w:r>
          </w:p>
        </w:tc>
      </w:tr>
    </w:tbl>
    <w:bookmarkStart w:name="z3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2022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Уйгурского районного маслихата от 29 декабря 2021 года № 7-18-89</w:t>
            </w:r>
          </w:p>
        </w:tc>
      </w:tr>
    </w:tbl>
    <w:bookmarkStart w:name="z34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Уйгурского районного маслихата от 29 декабря 2021 года № 7-18-89</w:t>
            </w:r>
          </w:p>
        </w:tc>
      </w:tr>
    </w:tbl>
    <w:bookmarkStart w:name="z34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Уйгурского районного маслихата от 29 декабря 2021 года № 7-18-89</w:t>
            </w:r>
          </w:p>
        </w:tc>
      </w:tr>
    </w:tbl>
    <w:bookmarkStart w:name="z34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2022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Капитальнгые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Уйгурского районного маслихата от 29 декабря 2021 года № 7-18-89</w:t>
            </w:r>
          </w:p>
        </w:tc>
      </w:tr>
    </w:tbl>
    <w:bookmarkStart w:name="z35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2023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Уйгурского районного маслихата от 29 декабря 2021 года № 7-18-89</w:t>
            </w:r>
          </w:p>
        </w:tc>
      </w:tr>
    </w:tbl>
    <w:bookmarkStart w:name="z35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2024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Уйгурского районного маслихата от 29 декабря 2021 года № 7-18-89</w:t>
            </w:r>
          </w:p>
        </w:tc>
      </w:tr>
    </w:tbl>
    <w:bookmarkStart w:name="z36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2022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Уйгурского районного маслихата от 29 декабря 2021 года № 7-18-89</w:t>
            </w:r>
          </w:p>
        </w:tc>
      </w:tr>
    </w:tbl>
    <w:bookmarkStart w:name="z36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Уйгурского районного маслихата от 29 декабря 2021 года № 7-18-89</w:t>
            </w:r>
          </w:p>
        </w:tc>
      </w:tr>
    </w:tbl>
    <w:bookmarkStart w:name="z36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2024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районноо значения, села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получаеые местным исполнительным органо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Уйгурского районного маслихата от 29 декабря 2021 года № 7-18-89</w:t>
            </w:r>
          </w:p>
        </w:tc>
      </w:tr>
    </w:tbl>
    <w:bookmarkStart w:name="z37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2022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Уйгурского районного маслихата от 29 декабря 2021 года № 7-18-89</w:t>
            </w:r>
          </w:p>
        </w:tc>
      </w:tr>
    </w:tbl>
    <w:bookmarkStart w:name="z3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2023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Уйгурского районного маслихата от 29 декабря 2021 года № 7-18-89</w:t>
            </w:r>
          </w:p>
        </w:tc>
      </w:tr>
    </w:tbl>
    <w:bookmarkStart w:name="z38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2024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Уйгурского районного маслихата от 29 декабря 2021 года № 7-18-89</w:t>
            </w:r>
          </w:p>
        </w:tc>
      </w:tr>
    </w:tbl>
    <w:bookmarkStart w:name="z38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2022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Уйгурского районного маслихата от 29 декабря 2021 года № 7-18-89</w:t>
            </w:r>
          </w:p>
        </w:tc>
      </w:tr>
    </w:tbl>
    <w:bookmarkStart w:name="z3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Уйгурского районного маслихата от 29 декабря 2021 года № 7-18-89</w:t>
            </w:r>
          </w:p>
        </w:tc>
      </w:tr>
    </w:tbl>
    <w:bookmarkStart w:name="z3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2024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Уйгурского районного маслихата от 29 декабря 2021 года № 7-18-89</w:t>
            </w:r>
          </w:p>
        </w:tc>
      </w:tr>
    </w:tbl>
    <w:bookmarkStart w:name="z3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2022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Уйгурского районного маслихата от 29 декабря 2021 года № 7-18-89</w:t>
            </w:r>
          </w:p>
        </w:tc>
      </w:tr>
    </w:tbl>
    <w:bookmarkStart w:name="z4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2023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Уйгурского районного маслихата от 29 декабря 2021 года № 7-18-89</w:t>
            </w:r>
          </w:p>
        </w:tc>
      </w:tr>
    </w:tbl>
    <w:bookmarkStart w:name="z4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2024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Уйгурского районного маслихата от 29 декабря 2021 года № 7-18-89</w:t>
            </w:r>
          </w:p>
        </w:tc>
      </w:tr>
    </w:tbl>
    <w:bookmarkStart w:name="z4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2022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Уйгурского районного маслихата от 29 декабря 2021 года № 7-18-89</w:t>
            </w:r>
          </w:p>
        </w:tc>
      </w:tr>
    </w:tbl>
    <w:bookmarkStart w:name="z4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2023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Уйгурского районного маслихата от 29 декабря 2021 года № 7-18-89</w:t>
            </w:r>
          </w:p>
        </w:tc>
      </w:tr>
    </w:tbl>
    <w:bookmarkStart w:name="z41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2024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Уйгурского районного маслихата от 29 декабря 2021 года № 7-18-89</w:t>
            </w:r>
          </w:p>
        </w:tc>
      </w:tr>
    </w:tbl>
    <w:bookmarkStart w:name="z42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2021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Уйгурского районного маслихата Алматинской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7-33-154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Уйгурского районного маслихата от 29 декабря 2021 года № 7-18-89</w:t>
            </w:r>
          </w:p>
        </w:tc>
      </w:tr>
    </w:tbl>
    <w:bookmarkStart w:name="z4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Уйгурского районного маслихата от 29 декабря 2021 года № 7-18-89</w:t>
            </w:r>
          </w:p>
        </w:tc>
      </w:tr>
    </w:tbl>
    <w:bookmarkStart w:name="z42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2024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