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3be3" w14:textId="78c3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Правил, срока и формы представления центральным исполнительным органом, осуществляющим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населения, сведений по лицам, получающим социальные пособия, и размерах выплачиваемых им пособий, по лицам, получающим пенсионные выплаты, и их размерах, за исключением пенсионных выплат из страховых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31 марта 2021 года № 279 и Министра труда и социальной защиты населения Республики Казахстан от 31 марта 2021 года № 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19-6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бюджет" (Налоговый кодекс)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 срок представления центральным исполнительным органом, осуществляющим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населения, сведений по лицам, получающим социальные пособия, и размерах выплачиваемых им пособий, по лицам, получающим пенсионные выплаты, и их размерах, за исключением пенсионных выплат из страховых организаций,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сведений по лицам, получающим социальные пособия, и размерах выплачиваемых им пособий, по лицам, получающим пенсионные выплаты, и их размерах, за исключением пенсионных выплат из страховых организаций,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вступает в силу со дня подписания его последним из руководителей государственного органа.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_____________ Е. Жамаубаев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труда и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_______________ С. Шапкенов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97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 представления центральным исполнительным органом, осуществляющим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населения, сведений по лицам, получающим социальные пособия, и размерах выплачиваемых им пособий, по лицам, получающим пенсионные выплаты, и их размерах, за исключением пенсионных выплат из страховых организаций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 представления центральным исполнительным органом, осуществляющим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населения, сведений по лицам, получающим социальные пособия, и размерах выплачиваемых им пособий, по лицам, получающим пенсионные выплаты, и их размерах, за исключением пенсионных выплат из страховых организаций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19-6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бюджет" (Налоговый кодекс) и определяют порядок и срок представления центральным исполнительным органом, осуществляющим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 (далее – Уполномоченный орган), сведений по лицам, получающим социальные пособия, и размерах выплачиваемых им пособий, по лицам, получающим пенсионные выплаты, и их размерах, за исключением пенсионных выплат из страховых организаций (далее – Сведения).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 представления центральным исполнительным органом, осуществляющим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населения, сведений по лицам, получающим социальные пособия, и размерах выплачиваемых им пособий, по лицам, получающим пенсионные выплаты, и их размерах, за исключением пенсионных выплат из страховых организаций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представляются Уполномоченным органом ежедневно по мере изменений Сведений из автоматизированной информационной системы "Организация обработки платежей" Министерства труда и социальной защиты населения Республики Казахстан в информационную систему "Интегрированная база данных" Комитета государственных доходов Министерства финансов Республики Казахстан в автоматизированном порядке по форме,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государственных доходов Министерства финансов Республики Казахстан обеспечивает конфиденциальность информации, полученной в рамках настоящих Правил.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лицам, получающим социальные пособия, и размерах выплачиваемых им пособий, по лицам, получающим пенсионные выплаты, и их размерах, за исключением пенсионных выплат из страховых организаций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выплаты,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"Сведения по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получающим 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и размерах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выплачиваемых им пособий,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получающим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 выплаты,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размерах,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страховых организаций"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по лицам, получающим социальные пособия, и размерах выплачиваемых им пособий, по лицам, получающим пенсионные выплаты, и их размерах, за исключением пенсионных выплат из страховых организаций"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"Сведения по лицам, получающим социальные пособия, и размерах выплачиваемых им пособий, по лицам, получающим пенсионные выплаты, и их размерах, за исключением пенсионных выплат из страховых организаций" представляется центральным исполнительным органом, осуществляющим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 и включает в себя следующие данные: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указывается порядковый номер строки;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– указывается индивидуальный идентификационный номер физического лица;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– указывается фамилия, имя, отчество (при его наличии) физического лица, указанного в графе 2;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– указывается вид выплаты;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– указывается сумма выплаты в тенге.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