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cb0d2" w14:textId="fdcb0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Правил, сроков и формы представления уполномоченным органом в области регулирования торговой деятельности сведений о сделках физических лиц с биржевыми товарами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31 марта 2021 года № 280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Кодекса Республики Казахстан от 25 декабря 2017 года "О налогах и других обязательных платежах в бюджет" (Налоговый кодекс)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и сроки представления уполномоченным органом в области регулирования торговой деятельности сведений о сделках физических лиц с биржевыми товарами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сведений о сделках физических лиц с биржевыми товарами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(Султангазиев М.Е.)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на государственном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 № 280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сроки представления уполномоченным органом в области регулирования торговой деятельности сведений о сделках физических лиц с биржевыми товарами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сроки представления уполномоченным органом в области регулирования торговой деятельности сведений о сделках физических лиц с биржевыми товарами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Кодекса Республики Казахстан от 25 декабря 2017 года "О налогах и других обязательных платежах в бюджет" (Налоговый кодекс) и определяют порядок и сроки представления уполномоченным органом в области регулирования торговой деятельности (далее – Уполномоченный орган) сведений о сделках физических лиц с биржевыми товарами (далее – Сведения).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 сроки представления уполномоченным органом в области регулирования торговой деятельности сведений о сделках физических лиц с биржевыми товарами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Сведения представляются Уполномоченным органом ежемесячно до 5 числа месяца, следующего за отчетным периодом, в Комитет государственных доходов Министерства финансов Республики Казахстан (далее – Комитет) посредством передачи по информационно-коммуникационной сети, обеспечивающей защиту, подтверждение подлинности, проверку целостности и шифрование передаваемых по сети данных по форме, утвержденной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рамках налогового контроля орган государственных доходов направляет запрос органа государственных доходов для представления сведений Уполномоченному органу по форме согласно приложению к настоящим Правилам.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Уполномоченным органом представляются в орган государственных доходов, направивший запрос, в течение 10 (десяти) рабочих дней со дня получения запроса.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 представляются на государственном и (или) русском языках и подписываются руководителем Уполномоченного органа либо лицом, его замещающим, а также работником, ответственным за составление сведений.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 невозможности представления Сведений по информационно-коммуникационной сети, а также в случае возникновения технических ошибок Сведения представляются в электронном носителе в формате Microsoft Excel по почте заказным письмом с уведомлением.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Орган государственных доходов обеспечивает конфиденциальность информации, полученной в рамках настоящих Правил.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срокам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уполномоченным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органом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торговой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сведений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сделках физических лиц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биржевыми товарами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Запрос органа государственных доходов для представления сведений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органа государственных доходов)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15-1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статьи 26 Кодекса Республики Казахстан от 25 декабря 2017 года "О налогах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других обязательных платежах в бюджет" (Налоговый кодекс) просит представить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сведения о сделках с биржевыми товарами физического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индивидуальный 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 период с __ 20 __ года по __ 20 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Причины направления запроса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(заместитель)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органа государственных доходов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 и отчество (при его наличии), подпись, печать)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 № 280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сделках физических лиц с биржевыми товарами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5"/>
        <w:gridCol w:w="5"/>
        <w:gridCol w:w="1856"/>
        <w:gridCol w:w="1856"/>
        <w:gridCol w:w="8"/>
        <w:gridCol w:w="1093"/>
        <w:gridCol w:w="658"/>
        <w:gridCol w:w="699"/>
        <w:gridCol w:w="1746"/>
        <w:gridCol w:w="875"/>
        <w:gridCol w:w="547"/>
        <w:gridCol w:w="547"/>
        <w:gridCol w:w="1095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товара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Биржевая сделка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лота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 биржевых торгов</w:t>
            </w:r>
          </w:p>
        </w:tc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торгов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идентификационный/бизнес идентификационный номер покупателя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наличии)/наименование покупателя и (или) дилера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брокер покупателя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идентификационный/бизнес идентификационный номер продавца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наличии)/наименование продавца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брокер продавца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"Сведения о сделках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с биржевыми товарами"</w:t>
            </w:r>
          </w:p>
        </w:tc>
      </w:tr>
    </w:tbl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"Сведения о сделках физических лиц с биржевыми товарами"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"Сведения о сделках физических лиц с биржевыми товарами" предоставляется уполномоченным органом осуществляющий государственный контроль и лицензирование деятельности в сфере товарных бирж и включает в себя следующие данные: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– указывается порядковый номер строки;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– указывается вид товара, который реализуется в биржевой сделке;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– указывается дата заключения биржевой сделки;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– указывается номер биржевой сделки;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– указывается наименование биржевого товара;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– указывается количество товара, указанного в графе 5;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– указывается сумма лота, в тенге;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– индивидуальный идентификационный номер/бизнес идентификационный номер покупателя биржевого товара;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– указывается фамилия, имя, отчество (при его наличии)/наименование покупателя, указанного в графе 8 и (или) дилера;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– указывается наименование брокера покупателя, указанного в графе 8;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– индивидуальный идентификационный номер/бизнес идентификационный номер продавца биржевого товара;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– указывается фамилия, имя, отчество (при его наличии)/наименование продавца;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 – указывается наименование брокера продавца;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14 – указывается режим биржевого торга.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