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aa3d" w14:textId="17da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Первого заместителя Премьер-Министра Республики Казахстан – Министра финансов Республики Казахстан от 27 декабря 2019 года № 1431 "Об утверждении Положения о Комитете казначейства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июня 2021 года № 513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27 декабря 2019 года № 1431 "Об утверждении Положения о Комитете казначейства Министерства финансов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казначейства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77-1)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"77-1) формирование и ведение электронного депозитария в сфере государственных закупок;".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включение и официальное опубликование настоящего приказа в Эталонном контрольном банке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