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911f" w14:textId="cfa9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июля 2021 года № 662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государственных доходов Министерства финансов Республики Казахстан,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Комитета государственных доходов Министерства финансов Республики Казахстан: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Перечень государственных учреждений – территориальных органов Комитета государственных доходов Министерства финансов Республики Казахстан: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168-1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"168-1. Управление государственных доходов по Сауранскому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(Алтынбаев А.С.) в установленном законодательстве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включение и официальное опубликование настоящего приказа в Эталонном контрольном банке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