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ec77" w14:textId="b0ae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июля 2021 года № 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"Внешнеполитическая деятельность":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624 "Агентство Республики Казахстан по противодействию коррупции (Антикоррупционная служба)":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159 следующего содержания: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 Обеспечение проведения исследований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