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6100" w14:textId="3646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октября 2021 года № 1084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Управление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