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5f42" w14:textId="d545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строительства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23 ноября 2021 года № 1441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35-1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строительства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 города Шымкент" в порядке установленном законодательством Республики Казахстан обеспечит принятие всех мер вытекающих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М.Айманбетова.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строительства города Шымкент"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Глава-1.Общие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строительства города Шымкент" (далее -Управление) является государственным органом Республики Казахстан, осуществляющим руководство в сфере строительной деятельности.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строительства города Шымкент"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строительства города Шымкент"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город Шымкент, Каратауский район, проспект Nursultan Nazarbaev № 10, индекс 160023.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Управление осуществляется из республиканского и местных бюджетов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Глава-2.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Осуществляет в установленном законодательством Республики Казахстан порядке государственную политику в области строительной деятельности на территории города Шымкент;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Полномочия: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ходом и качеством выполняемых подрядчиком (генеральным подрядчиком) работ и соблюдением сроков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принимать от подрядчика работы, выполненные с нарушением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деятельность технического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отказаться от получения заключений технического и авторского надзоров в случае выявления несоответствий;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производства строительно-монтажных работ передать подрядчику (генеральному подрядчику) утвержденную проектную (проектно-сметную)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объект всеми необходимыми разрешительными документами, предусмотренными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строительство объекта с сопровождением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 к подрядчику (генеральному подрядчику) за неисполнение либо несвоевременное и некачественное исполнение указаний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условия работы для технического и авторского надзоров;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исполнение предписаний органов государственного архитектурно-строительного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трех рабочих дней с даты утверждения акта приемки объекта в эксплуатацию направить в Государственную корпорацию "Правительство для граждан" по месту нахождения объекта утвержденный акт приемки объекта в эксплуатацию с приложением к нему технических характеристик объекта, декларации о соответствии и заключений о качестве строительно-монтажных работ и соответствии выполненных работ утвержденному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законами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новых объектов, реконструкция, реставрация и капитальный ремонт действующих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согласование, экспертиза и утверждение в установленном порядке градостроительной, архитектурно-строительной и иной проектной (проектно-сметной)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инженерная подготовка территории, строительство объектов благоустройства и озеленения;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соответствующих органов архитектуры и градостроительства, а также государственного предприятия, осуществляющего ведение государственного градостроительного кадастра (за исключением информации или документов ограниченного доступа) информацию (сведения, данные, исходные материалы или документы), необходимую для предпроектных исследований, подготовки технико-экономического обоснования, обоснования инвестиций в строительство, планировки и застройки территории, проектирования и планирования объектов, а также их последующей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приема форм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актов приемки объектов в эксплуатацию и ведение учета вводимых объектов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строящихся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акимат города о строительстве, реконструкции строений, сооружений, инженерных коммуникаций, а также о проведении комплекса работ по разработке инженерных сетей территории, благоустройству и озеленению, консервации объектов незавершенного строительства, постутилизации объектов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на рассмотрение акимата города проектов постановлений акимата города, решений и распоряжений акима города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работе государственных органов архитектурно-строительного контроля и надзора на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 интересах местного государственного управление иных полномочий, возложенных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Выполнение работ по строительству и приобретению жилья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2022 года № 736 "Об утверждении Концепции развития жилищно-коммунальной инфраструктуры до 2026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организации мероприятий, предусмотренных программой реновации жилищного фонда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ремонта и замены лифтов в многоквартирных жилых домах при наличии бюджетных средств при условии обеспечения возврата средств собственниками квартир, нежилых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организации капитального ремонта многоквартирных жилых домов при наличии средств местного бюджета при условии обеспечения возврата средств собственниками квартир, нежилых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мероприятий, направленных на поддержание сейсмоустойчивости жилых зданий города Шымкент.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акимата города Шымкент от 18.11.2022 </w:t>
      </w:r>
      <w:r>
        <w:rPr>
          <w:rFonts w:ascii="Times New Roman"/>
          <w:b w:val="false"/>
          <w:i w:val="false"/>
          <w:color w:val="000000"/>
          <w:sz w:val="28"/>
        </w:rPr>
        <w:t>№ 2387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06.03.2024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Глава-3. Статус, полномочия первого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Управление осуществляется руководителем Управления,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акимом города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Управления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и в случаях, установленных законодательством, распоряжается имуществом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финансово-хозяйственную деятельность управление и сохранность имущества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договоры, в том числе с правом передоверия, выдает доверенности, утверждает порядок и планы работы управления по командировкам и стажировкам, обучению и иным видам повышения квалификации сотрудников в учебных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счета, издает приказы и дает указания, обязательные для всех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сотрудников управления, применяет меры поощрения и налагает меры дисциплинарного взыскания на сотрудников управления, в соответствии с законодательством о государственной службе, трудовых отношениях, определяет обязанности и круг полномочий своих заместителей и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усилению противодействия коррупционным проявлениям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настоящее положение является учредительным документом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управление законодательством, настоящим положением и акиматом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план работы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внутренний трудовой распорядок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контроль за соблюдением Закона Республики Казахстан "О государственной службе"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Глава-4. Имущество государственного органа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 относится к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Глава-5. Реорганизация и упразднение государственного органа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