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52fb" w14:textId="3195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29 ноября 2021 года № 1501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35-1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"Аппарат акима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Шымкент" в порядке установленном законодательством Республики Казахстан обеспечить принятие всех мер вытекающих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руководителя аппарата акима города Шымкент М.Какенова.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2021 года № 1501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Шымкент"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города Шымкент" (далле – Аппарат) является государственным органом Республики Казахстан, осуществляющим руководство в сфере обеспечения деятельности акимата и акима города Шымкент.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по вопросам своей компетенции в установленном законодательством порядке принимает решения, оформляемые приказами руководителя Аппарата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Шымкент, Каратауский район, микрорайон Нурсат, проспект "Nursultan Nazarbaev" 10, индекс 160023.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республиканского и местных бюджетов в соответствии с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Аппарата: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местного исполнительного органа, акима и осуществляет иные функции, предусмотренные законодательством Республики Казахстан.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поручения, подлежащие обязательному исполнению исполнительным органам, финансируемым из местного бюджета (далее – Управления) и аппаратам акимов районов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координацию и контроль по вопросам, входящим в компетенцию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порядке, установленном законодательством Республики Казахстан, необходимую информацию на бумажном и (или) электронном носителях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анализ исполнения актов и поручений Президента Республики Казахстан, Правительства Республики Казахстан, решений, распоряжений и поручений акима города, и поручений его заместителей, принимать меры по устранению выявленных нарушений законодательства, причин и условий их неисполнения;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привлекать работников аппарата, исполнительных органов, финансируемых из местного бюджета, представителей предприятий и организаций к участию по подготовке решений вопросов, рассматриваемые акиматом и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 и материально-техническое обеспечение деятельности акимата и акима города Шымкент.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Аппарата: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и контроль работы по подготовке и проведению международных и республиканских мероприятий, бизнес-форумов и саммитов, организация дежурств ответственных сотрудников за проводимые мероприятия, составление графика дежурств и контроль за исполнением в аппарате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рассмотрении предложений о присвоении звания "Почетный гражданин"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соответствующей работы по награждению государственными наградами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по обеспечению доступности стандартов государственных услуг, оказываемые Управлениями и аппаратами акимов районов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отбор и планирование потребности государственного органа в кадрах, в том числе по специальностям и квалификациям, формирование кадрового состава и организация конкурсного отбора;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кадрового делопроизводства и кадрового мониторинга государственного органа, в том числе посредством информационной системы управления персоналом "Е-қызмет";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координация работы комиссий по противодействию коррупций, профилактике правонарушений, правам и законным интересам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планирование и проведение мероприятий по предупреждению терроризма, минимизации и (или) ликвидации последствий терроризма с учетом сложившейся ситуации в городе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реализации комплекса мероприятий по переводу государственных органов и организаций на работу в период мобилизации, военного положения и в военное время на территории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правовых или нормативных правовых актов, договоров, процессуальных документов, а также проектов документов иного правового характера, в том числе согласование в случае их разработки Управлениями и аппаратами акимов районов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внесение предложений по совершенствованию работы по обеспечению проведения анализа реализации государственной политики в общественно-политической, социально-экономической сферах и подготавление справок по выявленным недостаткам в ходе проведения анализа работы управлений акимата города по данной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аудита эффективности и соответствия в акимате города Шымкент, его подведомственных организациях по всем направлениям их деятельности, в том числе по качеству оказываемых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документационного обеспечения деятельности акимата города, организация работы по учету, прохождению, рассмотрению и пересылке несекретных документов, контроль за своевременным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прием, регистрация, анализ и контроль обращений физических и юридических лиц, поступающих в соответствии с требованиями действующего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приема по предварительной записи акима города Шымкент, его первого заместителя и заместителей, руководителя аппарата акима и его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формировании государственной политики в области информационной безопасности и формирование политики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ежедневный анализ материалов, опубликованных в печатных средствах массовой информации, а также в социальных сетях, касающихся акима города и всех управлений акимата города, и при необходимости своевременное проведение пресс-конференций, брифингов, круглых столов с участием членов акимата.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осуществляется руководителем Аппарата, который несет персональную ответственность за выполнение возложенных на Аппарат задач и осуществление им своих полномочий.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назначается на должность и освобождается от должности в соответствии с законодательством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Аппарата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Аппарата: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реализацию целей, возложенных на Аппарат;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организует, координирует и контролирует деятельность структурных подразделений Аппарат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структуру и штатное расписание Аппарата положение о его структурных подразделениях;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государственные должности и освобождает от государственных должностей административных государственных служащих корпуса "Б"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общее руководство деятельностью дисциплинарной и конкурсной комиссий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служебной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Аппарата, за исключением работников, вопросы трудовых отношений которых отнесены к компетенции вышестоящих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дисциплинарной ответственности государственных служащих Аппарата, за исключением работников, вопросы трудовых отношений которых отнесены к компетенции вышестоящих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контролирует ход исполнения решений, принятых акиматом и маслихатом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действует на принципах единоначалия и самостоятельно решает вопросы деятельности Аппарата в соответствии с его компетенцией, определяемой законодательством Республики Казахстан и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без доверенности действует от имени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интересы Аппарата во всех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случаях и пределах, установленных законодательством, распоряжается имуществом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издает приказы и дает указания, обязательные для исполнения работниками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акиму города проекты решения и распоряжения акима, постановления акимата города и другие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руководство разработкой квалификационных требований к административным государственным должностям;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и контролирует работу структурных подразделений Аппарата по исполнению актов Президента Республики Казахстан, Правительства Республики Казахстан, постановлений акимата, решений и распоряжений акима города, принимает меры по по их исполнению, по результатам дает представление на имя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подписывает служебную документацию в переделах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над исполнением всех поручений, поступивших в акимат города, акиму города и заместителям акима города, и докладывает о проделанной работе акиму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издает приказы о приеме на работу, об увольнении, о расторжении трудового договора, о привлечении к дисциплинарной ответственности, о предоставлении отпуска, либо отзыва из отпуска работников Аппарата, работающих по трудовому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иные полномочия, возложенные законами и иными нормативными правовыми актами Республики Казахстан, акимом города и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Аппарата определяет полномочия своих заместителей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возглавляется руководителем аппарата или должностным лицом,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относится к коммунальной собственности.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Аппарата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Аппарата и его ведомств: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"Управление делами акимата города Шымкент" аппарата акима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"Специализированная база" аппарата акима города Шымкент.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