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f4ad" w14:textId="4e5f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государственного учреждения "Управление энергетики и развития инфраструктуры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21 декабря 2021 года № 1633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города Шымкент от 02.12.2022 </w:t>
      </w:r>
      <w:r>
        <w:rPr>
          <w:rFonts w:ascii="Times New Roman"/>
          <w:b w:val="false"/>
          <w:i w:val="false"/>
          <w:color w:val="000000"/>
          <w:sz w:val="28"/>
        </w:rPr>
        <w:t>№ 2431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энергетики и развития инфраструктуры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развития инфраструктуры города Шымкент" в порядке установленном законодательством Республики Казахстан обеспечить принятие всех мер вытекающих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М.Айманбетова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№ 1633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гоcударственном учреждении "Управление энергетики и развития инфраструктуры города Шымкент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энергетики и развития инфраструктуры города Шымкент" (далее- Управление) является государственным органом Республики Казахстан, осуществляющим руководство в области энергетики, коммунального хозяйства, промышленной безопасности на территории города Шымкент.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Казахстан, Правительства Республики Казахстан, постановлениями акимата города Шымкент, решениями и распоряжениями акимат города Шымкент, иными нормативными правовыми актами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160011, Республика Казахстан, город Шымкент, Аль-Фарабийский район, улица Т.Орынбаев, 33/2.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области энергетики и коммунального хозяйства на территории города Шымкент.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 у всех государственных органов города Шымкент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переговоры и заключать соглашения с юридическими лицами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акиму города Шымкент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в установленном порядке проекты постановлений акимата, решений и распоряжений акима и решений Маслихата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инициировать создание комиссий, советов, рабочих групп и других совещательных органов при акимате города Шымкент для реализации мер государственной политики в сфере энергетики, коммунального-хозяйства,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средств, выделенных Управлению, привлекать в установленном порядке для разработки вопросов, входящих в компетенцию Управления научно-исследовательские организации, а также отдельных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рассмотрение производств по делам об административных правонарушениях в сфере электроэнергетики, промышленной безопасности, газоснабжении,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запрещать применения на технических устройствах материалов и изделий, конструкций, оборудования, не соответствующих государственным стандартам и техническим условиям, законодательству в области промышленной безопасности, энергетики, коммунального хозяйства, газе и газоснабжении;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и вносить в акимат города Шымкент и в маслихат города Шымкент и иные государственные органы программы, предложения об улучшении работы по энергосбережению, обслуживанию энергетической сферы и коммунального хозяйства, поставке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организовывать и проводить в установленном законом порядке конкурсы по государственным закупкам товаров, работ,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сотрудничать с общественными объединениями и иными организациями в целях разработки социальной, экономической и технической политики в области энергетики и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обращаться с иском в суд в порядке, установленном Гражданским процессуальным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управление переданным ему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полномочия, предоставленные законодательными актами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плановый ремонт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заключение о технической целесообразности строительства дублирующих (шунтирующих) линий электропередач и подстанций для объектов 110 кВ и ниже, 220 кВ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проведение государственной политики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управляет коммунальной собственностью города в соответствии с законодательными актами, осуществляет меры по ее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выступает заказчиком по строительству, реконструкции и ремонту объектов коммунальной собственности города и объектов социально-культурного назначения, дает разрешение на строительство внутригородских коммунальных сетей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строительства, реконструкции и эксплуатации сетей водоснабжения и водоотведения, очистных сооружений, линий электропередачи, и других объектов инженерной инфраструктуры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снос аварийного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подготовку проектно-сметной документации, технико-экономических обоснований проектов землеустроительных работ для инженерно-коммуникационных инфраструктур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работы по приобретению и созданию имущества на основании гражданско-правовых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полнотой и своевременностью перечисления государственными предприятиями в бюджет установленной части чистого дохода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заполняет протокола об административных правонарушениях,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статьи 304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за подготовкой и осуществлением ремонтно-восстановительных работ по тепловым сетям и их функционирования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расследований технологических нарушений на тепловых сетях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ремонта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проектирования и строительства дублирующих (шунтирующих) линий электропередачи и подстанций;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расследовании аварий совместно с заинтересованными государственными органами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контроля за соблюдением требований безопасной эксплуатации газ потребляющих систем и газового оборудования бытовых и коммунально-бытовых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реализации генеральной схемы газификации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контроль за осуществлением учета объектов газоснабжения коммунально – бытового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контроль за эффективностью производственного контроля, готовности организаций к ликвидации аварии и их последствии, работы по локализации и ликвидации последствий аварий на объектах газ потребления и газораспределения;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работе рабочих по приемке в эксплуатацию законченного строительства и реконструированных систем газораспределения и газ потребления на соответствие требованиям нормативно – правовых актов в сфере газоснабжения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контроль за соблюдением проектными организациями требований правил безопасности, технических условий, государственных стандартов при проектировании строительства, реконструкций объектов газораспределения и газ потребления и подъемных сооружений коммунально – бытового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программ действий акимата в области энергетики и коммунального хозяйства, контроль за их реализацией;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реализация региональной научно-технической политики в области энергетики и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организации и проведении конкурсов на проектирование и строительство объектов, финансируемых за счҰт средств государственного бюджета, внешних займов, предоставляемых под правительственные гарантии Республики Казахстан, и других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разработке инвестиционных программ и проектов, а также годовых планов по реализации стратегии социально-экономического развития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реализации целевых государственных программ по развитию возобновляемых источников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предоставления отчетов в Правительство Республики Казахстан и иные государственные органы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ежедневного оперативного контроля за состоянием энергетического комплекса и коммунального хозяйства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за исполнением нормативных правовых актов и поручений Правительства Республики Казахстан, акимата и акима города Шымкент по вопросам, касающимся энергетической сферы и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конкурсных мероприятиях по государственным закупкам имущества, работ и услуг и осуществление указанных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реализация текущих бюджетных программ и программ развития, осуществление функций заказчика при строительстве, реконструкции, реставрации, модернизации и восстановлении инженерных сетей, финансируемых за счет средств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функций органа государственного управления в отношении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на Управление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- составляет прогноз потребления нефтепродуктов и проводит мониторинг цен на горюче-смазочные материалы, цены на которые установлены государственным регулированием на предстоящий календарный год на территории города.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города Шымкент от 02.12.2022 </w:t>
      </w:r>
      <w:r>
        <w:rPr>
          <w:rFonts w:ascii="Times New Roman"/>
          <w:b w:val="false"/>
          <w:i w:val="false"/>
          <w:color w:val="000000"/>
          <w:sz w:val="28"/>
        </w:rPr>
        <w:t>№ 2431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руководителем Управления,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акимом города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Управление задач и функций, поручений акима и акимата города, курирующего заместителя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Управление, а также принимает на работу и увольняет с работы руководителей государственных коммунальных предприятий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Управление, руководителей государственных коммунальных предприятий, находящихся в ведении Управление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работ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работников Управления, а также руководителей государственных коммунальных предприятий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в пределах своей компетенции приказы и дает указания, обязательные для исполнения всеми работниками Управления также организаций, находящихся в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внутренний трудовой распорядок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коррупционным правонарушениям в Управлении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устанавливает меры вознаграждения работникам Управления и руководителям подведомственных предприятий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функции, возложенные на него законодательством Республики Казахстан, настоящим положением и акиматом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Руководитель Управления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 относится к коммунальной собственности города.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осуществляется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"Управление водопровода и канализации" акимата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"Управление энергетики и развития инфраструктуры города Шымкент" "Қуатжылуорталық-3" государственное коммунальное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