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001c" w14:textId="3aa00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категориям должностей службы экономических расследований Агентства Республики Казахстан по финансовому мониторингу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Агенства Республики Казахстан по финансовому мониторингу от 1 марта 2021 года № 5-ж/қ.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6 января 2011 года "О правоохранительной службе"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категориям должностей службы экономических расследований Агентства Республики Казахстан по финансовому мониторингу (далее – Агентства).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Агентства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2021 года № 5-ж/қ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категориям должностей службы экономических расследований Агентства Республики Казахстан по финансовому мониторингу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– в редакции приказа Председателя Агентства РК по финансовому мониторингу от 16.02.2023 </w:t>
      </w:r>
      <w:r>
        <w:rPr>
          <w:rFonts w:ascii="Times New Roman"/>
          <w:b w:val="false"/>
          <w:i w:val="false"/>
          <w:color w:val="ff0000"/>
          <w:sz w:val="28"/>
        </w:rPr>
        <w:t>№ 50-НҚ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образованию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стажу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состоянию здоровья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Квалификационные требования к категориям должностей службы экономических расследований центрального аппарата Агентства Республики Казахстан по финансовому мониторингу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десяти лет стажа работы на правоохранительной службе, в том числе не менее одного года на должностях не ниже категорий C-GP-2, C-OGP-1, C-AGP-1, В-PK-2, В-PKО-1, C-SV-2, C-SVО-1, C-SVU-1, В-FM-2, В-FMО-1;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десяти лет стажа работы в специальных государственных органах или на воинской службе, в том числе не менее четырех лет на руководящих должностях;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одиннадцати лет стажа работы в должности судьи;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одиннадцати лет стажа работы на государственной службе, в том числе не менее одного года на политических должностях или должностях корпуса "А" или должностях не ниже категорий А-1, В-1, С-1, C-O-1, D-1, D-O-1;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 менее двенадцати лет стажа работы в сферах, соответствующих функциональным направлениям конкретной должности данных категорий, в том числе не менее шести лет на руководящих должностях.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 Советник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восьми лет стажа работы на правоохранительной службе, в том числе не менее одного года на должностях не ниже категорий C-GP-3, C-OGP-3, C-AGP-3, В-PK-3, В-PKО-2, C-SV-3, С-SVО-2, C-SVU-2, C-SN-2, С-SSP-2, C-SGU-3, В-FM-3, В-FMО-2 или на должностях не ниже следующей нижестоящей категории, предусмотренной штатным расписанием конкретного структурного подразделения;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восьми лет стажа работы в специальных государственных органах или на воинской службе, в том числе не менее двух лет на руководящих должностях;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десяти лет стажа работы в должности судьи;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десяти лет стажа работы на государственной службе, в том числе не менее одного года на политических должностях или должностях корпуса "А" или должностях не ниже категорий А-2, В-2, С-2, C-O-2, D-2, D-O-2, Е-1;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не менее одиннадцати лет стажа работы в сферах, соответствующих функциональным направлениям конкретной должности данных категорий, в том числе не менее пяти лет на руководящих должностях;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не менее пяти лет стажа работы для лиц, зачисленных в Президентский молодежный кадровый резерв (за исключением должностей категорий C-OGP-1, В-PKО-1, C-SV-2, C-SVО-1, C-SVU-1, В-FMО-1).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Департамента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семи лет стажа работы на правоохранительной службе, в том числе не менее одного года на должностях не ниже категорий C-GP-4, C-OGP-4, C-RGP-1, C-AGP-4, C-KGP-2, C-OKGP-2, В-PK-4, В-PKО-3, C-SV-4, С-SVО-3, C-SVR-1, C-SVU-3, C-SN-3, С-SSP-3, C-SGU-5, В-FM-4, В-FMО-3 или на должностях не ниже следующей нижестоящей категории, предусмотренной штатным расписанием конкретного структурного подразделения;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семи лет стажа работы в специальных государственных органах или на воинской службе, в том числе не менее одного года на руководящих должностях;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девяти лет стажа работы в должности судьи;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девяти лет стажа работы на государственной службе, в том числе не менее одного года на политических должностях или должностях корпуса "А" или должностях не ниже категорий А-3, В-3, С-3, C-O-3, C-R-1, D-3, D-O-3, Е-2, E-R-1;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не менее десяти лет стажа работы в сферах, соответствующих функциональным направлениям конкретной должности данных категорий, в том числе не менее четырех лет на руководящих должностях;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Помощник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шести лет стажа работы на правоохранительной службе, в том числе не менее одного года на должностях не ниже категорий C-GP-5, C-OGP-5, C-RGP-2, C-AGP-6, C-KGP-3, C-OKGP-3, В-PK-5, В-PKО-4, C-SV-5, С-SVО-4, C-SVR-3, C-SVU-4, C-SN-4, С-SSP-4, C-SGU-7, В-FM-5, В-FMО-4 или на должностях не ниже следующей нижестоящей категории, предусмотренной штатным расписанием конкретного структурного подразделения;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шести лет стажа работы в специальных государственных органах или на воинской службе или в должности судьи;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семи лет стажа работы на государственной службе, в том числе не менее одного года на политических должностях или должностях корпуса "А" или должностях не ниже категорий А-4, В-5, С-4, C-O-5, C-R-2, D-4, D-O-4, Е-3, E-R-2, 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восьми лет стажа работы в сферах, соответствующих функциональным направлениям конкретной должности данных категорий, в том числе не менее трех лет на руководящих должностях;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пяти лет стажа работы на правоохранительной службе, в том числе не менее одного года на должностях не ниже категорий C-GP-6, C-OGP-6, C-RGP-3, C-AGP-7, C-KGP-4, C-OKGP-4, В-PK-6, В-PKО-5, C-SV-8, С-SVО-5, C-SVR-4, C-SVU-5, C-SN-6, С-SSP-5, C-SGU-8, В-FM-6 (следователь по особо важным делам, оперуполномоченный (дознаватель) по особо важным делам) или на должностях не ниже следующей нижестоящей категории, предусмотренной штатным расписанием конкретного структурного подразделения;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пяти лет стажа работы в специальных государственных органах или на воинской службе или в должности судьи;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шести лет стажа работы на государственной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семи лет стажа работы в сферах, соответствующих функциональным направлениям конкретной должности данных категорий;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Следователь по особо важным делам Оперуполномоченный (дознаватель) по особо важным делам Главный криминалист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трех лет стажа работы на правоохранительной службе;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четырех лет стажа работы в специальных государственных органах или на воинской службе, или в должности судьи;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четырех лет стажа работы на государственной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шести лет стажа работы в сферах, соответствующих функциональным направлениям конкретной должности данных категорий;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 (для сотрудников дежурных подразделений требуется наличие спортивных разрядов, квалификаций по видам единоборств или практической стрельбе).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следователь Старший оперуполномоченный (дознаватель) Старший криминалист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двух лет стажа работы в правоохранительных или специальных государственных органах или на воинской службе, или в должности судьи;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трех лет стажа работы на государственной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пяти лет стажа работы в сферах, соответствующих функциональным направлениям конкретной должности данных категорий;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 (для сотрудников дежурных подразделений требуется наличие спортивных разрядов, квалификаций по видам единоборств или практической стрельбе)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Следователь, оперуполномоченный (дознаватель) Криминалист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одного года стажа работы в правоохранительных или специальных государственных органах или на воинской службе, или в должности судьи;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двух лет стажа работы на государственной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четырех лет стажа работы в сферах, соответствующих функциональным направлениям конкретной должности данных категорий;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 (для сотрудников дежурных подразделений требуется наличие спортивных разрядов, квалификаций по видам единоборств или практической стрельбе).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Квалификационные требования к категориям должностей службы экономических расследований территориальных органов Агентства Республики Казахстан по финансовому мониторингу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В-FMО-1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восьми лет стажа работы на правоохранительной службе, в том числе не менее одного года на должностях не ниже категорий C-GP-3, C-OGP-3, C-AGP-3, В-PK-3, В-PKО-2, C-SV-3, С-SVО-2, C-SVU-2,C-SN-2, С-SSP-2, C-SGU-3, В-FMО-2 или на должностях не ниже следующей нижестоящей категории, предусмотренной штатным расписанием конкретного структурного подразделения;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восьми лет стажа работы в специальных государственных органах или на воинской службе, в том числе не менее двух лет на руководящих должностях;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десяти лет стажа работы в должности судьи;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десяти лет стажа работы на государственной службе, в том числе не менее одного года на политических должностях или должностях корпуса "А" или должностях не ниже категорий А-2, В-2, С-2, C-O-2, D-2, D-O-2, Е-1;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не менее одиннадцати лет стажа работы в сферах, соответствующих функциональным направлениям конкретной должности данных категорий, в том числе не менее пяти лет на руководящих должностях;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не менее пяти лет стажа работы для лиц, зачисленных в Президентский молодежный кадровый резерв (за исключением должностей категорий C-OGP-1,В-PKО-1,C-SV-2, C-SVО-1, C-SVU-1,В-FMО-1).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В-FMО-2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Департамента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семи лет стажа работы на правоохранительной службе, в том числе не менее одного года на должностях не ниже категорий C-GP-4, C-OGP-4, C-RGP-1, C-AGP-4, C-KGP-2, C-OKGP-2, В-PK-4, В-PKО-3, C-SV-4, С-SVО-3, C-SVR-1,C-SVU-3, C-SN-3, С-SSP-3, C-SGU-5, В-FM-4,В-FMО-3 или на должностях не ниже следующей нижестоящей категории, предусмотренной штатным расписанием конкретного структурного подразделения;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семи лет стажа работы в специальных государственных органах или на воинской службе, в том числе не менее одного года на руководящих должностях;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девяти лет стажа работы в должности судьи;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девяти лет стажа работы на государственной службе, в том числе не менее одного года на политических должностях или должностях корпуса "А" или должностях не ниже категорий А-3, В-3, С-3, C-O-3, C-R-1, D-3, D-O-3, Е-2, E-R-1;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не менее десяти лет стажа работы в сферах, соответствующих функциональным направлениям конкретной должности данных категорий, в том числе не менее четырех лет на руководящих должностях;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В-FMО-3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шести лет стажа работы на правоохранительной службе, в том числе не менее одного года на должностях не ниже категорий C-GP-5, C-OGP-5, C-RGP-2, C-AGP-6, C-KGP-3, C-OKGP-3, В-PK-5, В-PKО-4, C-SV-5, С-SVО-4, C-SVR-3, C-SVU-4,C-SN-4, С-SSP-4, C-SGU-7, В-FM-5, В-FMО-4 или на должностях не ниже следующей нижестоящей категории, предусмотренной штатным расписанием конкретного структурного подразделения;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шести лет стажа работы в специальных государственных органах или на воинской службе или в должности судьи;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семи лет стажа работы на государственной службе, в том числе не менее одного года на политических должностях или должностях корпуса "А" или должностях не ниже категорий А-4, В-5, С-4, C-O-5, C-R-2, D-4, D-O-4, Е-3, E-R-2, 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восьми лет стажа работы в сферах, соответствующих функциональным направлениям конкретной должности данных категорий, в том числе не менее трех лет на руководящих должностях;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В-FMО-4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управления Руководитель отдела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пяти лет стажа работы на правоохранительной службе, в том числе не менее одного года на должностях не ниже категорий C-GP-6, C-OGP-6, C-RGP-3, C-AGP-7, C-KGP-4, C-OKGP-4, В-PK-6, В-PKО-5, C-SV-8, С-SVО-5, C-SVR-4,C-SVU-5, C-SN-6, С-SSP-5, C-SGU-8, В-FM-6, В-FMО-5(следователь по особо важным делам, оперуполномоченный (дознаватель) по особо важным делам) или на должностях не ниже следующей нижестоящей категории, предусмотренной штатным расписанием конкретного структурного подразделения;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пяти лет стажа работы в специальных государственных органах или на воинской службе или в должности судьи;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шести лет стажа работы на государственной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семи лет стажа работы в сферах, соответствующих функциональным направлениям конкретной должности данных категорий;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В-FMО-5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Следователь по особо важным делам, оперуполномоченный (дознаватель) по особо важным делам Главный криминалист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двух лет стажа работы в правоохранительных или специальных государственных органах или на воинской службе, или в должности судьи;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трех лет стажа работы на государственной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пяти лет стажа работы в сферах, соответствующих функциональным направлениям конкретной должности данных категорий;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 (для сотрудников дежурных подразделений требуется наличие спортивных разрядов, квалификаций по видам единоборств или практической стрельбе).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В-FMО-5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следователь, старший оперуполномоченный (дознаватель) Старший криминалист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одного года стажа работы в правоохранительных или специальных государственных органах или на воинской службе, или в должности судьи;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двух лет стажа работы на государственной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четырех лет стажа работы в сферах, соответствующих функциональным направлениям конкретной должности данных категорий;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 (для сотрудников дежурных подразделений требуется наличие спортивных разрядов, квалификаций по видам единоборств или практической стрельбе).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В-FMО-6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Следователь, оперуполномоченный (дознаватель), дознаватель Криминалист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послесреднее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стажа работы 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 (для сотрудников дежурных подразделений требуется наличие спортивных разрядов, квалификаций по видам единоборств или практической стрельбе).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</w:tbl>
    <w:bookmarkStart w:name="z7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в настоящих квалификационных требованиях в стаж правоохранительной службы не включается период срочной воинской службы солдат (матросов). </w:t>
      </w:r>
    </w:p>
    <w:bookmarkEnd w:id="21"/>
    <w:bookmarkStart w:name="z7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обладающие высокой профессиональной подготовкой имеющие специфические знания либо значительный опыт работы по определҰнным специальностям без учета необходимого стажа работы, наличия обязательных, умений и навыков, установленного настоящими квалификационными требованиями могут быть назначены на должности по согласованию с Председателем Агентства Республики Казахстан по финансовому мониторингу.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