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62c3" w14:textId="4206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имущества и приватизации Министерства финансов Республики Казахстан от 13 августа 2021 года № 507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на основании письма Туркестанского департамента государственного имущества и приватизации Комитета государственного имущества и приватизации Министерства финансов Республики Казахстан от 30 июля 2021 года № 06-32/698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"Туркестанский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161200, Республика Казахстан, Туркестанская область, город Туркестан, микрорайон Жаңа қала, улица 32, здание 16.".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Туркестанского департамента государственного имущества и приватизации Комитета государственного имущества и приватизации Министерства финансов Республики Казахстан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Комитета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