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7f0f" w14:textId="5687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Агенства Республики Казахстан по финансовому мониторингу от 25 февраля 2021 года № 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Республике Казахстан по финансовому мониторингу, утвержденного Указом Президента Республики Казахстан от 20 февраля 2021 года № 515 "О некоторых вопросах Агентства Республике Казахстан по финансовому мониторингу"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экономических расследований по Акмолинской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экономических расследований по Актюбинской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экономических расследований по Алматинской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экономических расследований по Атырауской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экономических расследований по Восточно-Казахстанской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экономических расследований по Жамбылской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экономических расследований по Западно-Казахстанской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экономических расследований по Карагандинской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экономических расследований по Костанайской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экономических расследований по Кызылординской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экономических расследований по Мангистауской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экономических расследований по Павлодарской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экономических расследований по Северо-Казахстанской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экономических расследований по Туркестанской области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экономических расследований по городу Алматы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экономических расследований по городу Нур-Султану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экономических расследований по городу Шымкент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Кинологическом центре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Департамента правового обеспечения Агентства Республики Казахстан по финансовому мониторингу (далее – Агентство) в установленном законодательстве порядке обеспечить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экономических расследований по областям, городам республиканского значения и столице, и Кинологическому центру: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обеспечить размещение настоящего приказа на своих интернет-ресурсах;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законодательством Республики Казахстан сроки принять необходимые меры, вытекающие из настоящего приказа.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Акмолинской области Агентства Республики Казахстан по финансовому мониторингу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Акмолинской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020000, Республика Казахстан, Акмолинская область, город Кокшетау, улица Пушкина, 21.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Акмолинской области Агентства Республики Казахстан по финансовому мониторингу".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 законодательством Республики Казахстан об административных правонарушениях;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и работников Департамента, за исключением сотрудников, вопросы трудовых отношений которых отнесены к компетенции Агентства;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Актюбинской области Агентства Республики Казахстан по финансовому мониторингу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Актюбинской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030000, Республика Казахстан, Актюбинская область, город Актобе, район Астана, микрорайон Алтын Орда, 8А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финансовому мониторингу от 31.01.2024 </w:t>
      </w:r>
      <w:r>
        <w:rPr>
          <w:rFonts w:ascii="Times New Roman"/>
          <w:b w:val="false"/>
          <w:i w:val="false"/>
          <w:color w:val="000000"/>
          <w:sz w:val="28"/>
        </w:rPr>
        <w:t>№ 115-НҚ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Актюбинской области Агентства Республики Казахстан по финансовому мониторингу".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0"/>
    <w:bookmarkStart w:name="z15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 законодательством Республики Казахстан об административных правонарушениях;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218"/>
    <w:bookmarkStart w:name="z22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3"/>
    <w:bookmarkStart w:name="z25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25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Алматинской области Агентства Республики Казахстан по финансовому мониторингу</w:t>
      </w:r>
    </w:p>
    <w:bookmarkEnd w:id="246"/>
    <w:bookmarkStart w:name="z25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Алматинской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040800, Республика Казахстан, Алматинская область город Конаев, улица Индустриальная, здание 9/4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финансовому мониторингу от 04.04.2024 </w:t>
      </w:r>
      <w:r>
        <w:rPr>
          <w:rFonts w:ascii="Times New Roman"/>
          <w:b w:val="false"/>
          <w:i w:val="false"/>
          <w:color w:val="000000"/>
          <w:sz w:val="28"/>
        </w:rPr>
        <w:t>№ 95-НҚ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Алматинской области Агентства Республики Казахстан по финансовому мониторингу".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0"/>
    <w:bookmarkStart w:name="z26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 законодательством Республики Казахстан об административных правонарушениях;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328"/>
    <w:bookmarkStart w:name="z33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3"/>
    <w:bookmarkStart w:name="z36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365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Атырауской области Агентства Республики Казахстан по финансовому мониторингу</w:t>
      </w:r>
    </w:p>
    <w:bookmarkEnd w:id="356"/>
    <w:bookmarkStart w:name="z366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Атырауской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060002, Республика Казахстан, Атырауская область, город Атырау, улица Абая, 8.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Атырауской области Агентства Республики Казахстан по финансовому мониторингу".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0"/>
    <w:bookmarkStart w:name="z380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438"/>
    <w:bookmarkStart w:name="z44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452"/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453"/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454"/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455"/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457"/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8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59"/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60"/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63"/>
    <w:bookmarkStart w:name="z473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4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47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Восточно-Казахстанской области Агентства Республики Казахстан по финансовому мониторингу</w:t>
      </w:r>
    </w:p>
    <w:bookmarkEnd w:id="466"/>
    <w:bookmarkStart w:name="z477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7"/>
    <w:bookmarkStart w:name="z47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Восточно-Казахстанской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468"/>
    <w:bookmarkStart w:name="z47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9"/>
    <w:bookmarkStart w:name="z48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470"/>
    <w:bookmarkStart w:name="z48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71"/>
    <w:bookmarkStart w:name="z48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472"/>
    <w:bookmarkStart w:name="z48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473"/>
    <w:bookmarkStart w:name="z48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74"/>
    <w:bookmarkStart w:name="z48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070004, Республика Казахстан, Восточно-Казахстанская область, город Усть-Каменогорск, улица Новаторов, 7/2.</w:t>
      </w:r>
    </w:p>
    <w:bookmarkEnd w:id="475"/>
    <w:bookmarkStart w:name="z48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Восточно-Казахстанской области Агентства Республики Казахстан по финансовому мониторингу".</w:t>
      </w:r>
    </w:p>
    <w:bookmarkEnd w:id="476"/>
    <w:bookmarkStart w:name="z48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7"/>
    <w:bookmarkStart w:name="z48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78"/>
    <w:bookmarkStart w:name="z48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9"/>
    <w:bookmarkStart w:name="z49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80"/>
    <w:bookmarkStart w:name="z491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81"/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484"/>
    <w:bookmarkStart w:name="z49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485"/>
    <w:bookmarkStart w:name="z49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86"/>
    <w:bookmarkStart w:name="z49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487"/>
    <w:bookmarkStart w:name="z49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488"/>
    <w:bookmarkStart w:name="z49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489"/>
    <w:bookmarkStart w:name="z50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490"/>
    <w:bookmarkStart w:name="z50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491"/>
    <w:bookmarkStart w:name="z50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492"/>
    <w:bookmarkStart w:name="z50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493"/>
    <w:bookmarkStart w:name="z50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494"/>
    <w:bookmarkStart w:name="z50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495"/>
    <w:bookmarkStart w:name="z50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496"/>
    <w:bookmarkStart w:name="z50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497"/>
    <w:bookmarkStart w:name="z50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498"/>
    <w:bookmarkStart w:name="z50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499"/>
    <w:bookmarkStart w:name="z51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500"/>
    <w:bookmarkStart w:name="z51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501"/>
    <w:bookmarkStart w:name="z51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502"/>
    <w:bookmarkStart w:name="z51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503"/>
    <w:bookmarkStart w:name="z51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504"/>
    <w:bookmarkStart w:name="z51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505"/>
    <w:bookmarkStart w:name="z51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06"/>
    <w:bookmarkStart w:name="z51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507"/>
    <w:bookmarkStart w:name="z51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508"/>
    <w:bookmarkStart w:name="z51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509"/>
    <w:bookmarkStart w:name="z52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510"/>
    <w:bookmarkStart w:name="z52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511"/>
    <w:bookmarkStart w:name="z52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512"/>
    <w:bookmarkStart w:name="z52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513"/>
    <w:bookmarkStart w:name="z52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514"/>
    <w:bookmarkStart w:name="z52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515"/>
    <w:bookmarkStart w:name="z52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516"/>
    <w:bookmarkStart w:name="z52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517"/>
    <w:bookmarkStart w:name="z52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518"/>
    <w:bookmarkStart w:name="z52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519"/>
    <w:bookmarkStart w:name="z53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520"/>
    <w:bookmarkStart w:name="z53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521"/>
    <w:bookmarkStart w:name="z53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522"/>
    <w:bookmarkStart w:name="z53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523"/>
    <w:bookmarkStart w:name="z53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524"/>
    <w:bookmarkStart w:name="z53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525"/>
    <w:bookmarkStart w:name="z53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526"/>
    <w:bookmarkStart w:name="z53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527"/>
    <w:bookmarkStart w:name="z53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528"/>
    <w:bookmarkStart w:name="z53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529"/>
    <w:bookmarkStart w:name="z54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530"/>
    <w:bookmarkStart w:name="z54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531"/>
    <w:bookmarkStart w:name="z54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532"/>
    <w:bookmarkStart w:name="z54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533"/>
    <w:bookmarkStart w:name="z54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534"/>
    <w:bookmarkStart w:name="z54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535"/>
    <w:bookmarkStart w:name="z54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536"/>
    <w:bookmarkStart w:name="z54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537"/>
    <w:bookmarkStart w:name="z54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538"/>
    <w:bookmarkStart w:name="z54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539"/>
    <w:bookmarkStart w:name="z55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540"/>
    <w:bookmarkStart w:name="z55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541"/>
    <w:bookmarkStart w:name="z55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545"/>
    <w:bookmarkStart w:name="z55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546"/>
    <w:bookmarkStart w:name="z55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547"/>
    <w:bookmarkStart w:name="z55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548"/>
    <w:bookmarkStart w:name="z559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49"/>
    <w:bookmarkStart w:name="z56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550"/>
    <w:bookmarkStart w:name="z56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51"/>
    <w:bookmarkStart w:name="z56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552"/>
    <w:bookmarkStart w:name="z56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53"/>
    <w:bookmarkStart w:name="z56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554"/>
    <w:bookmarkStart w:name="z56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555"/>
    <w:bookmarkStart w:name="z56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556"/>
    <w:bookmarkStart w:name="z56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557"/>
    <w:bookmarkStart w:name="z56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558"/>
    <w:bookmarkStart w:name="z56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559"/>
    <w:bookmarkStart w:name="z57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560"/>
    <w:bookmarkStart w:name="z57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563"/>
    <w:bookmarkStart w:name="z5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565"/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9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69"/>
    <w:bookmarkStart w:name="z5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73"/>
    <w:bookmarkStart w:name="z584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574"/>
    <w:bookmarkStart w:name="z58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587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Жамбылской области Агентства Республики Казахстан по финансовому мониторингу</w:t>
      </w:r>
    </w:p>
    <w:bookmarkEnd w:id="576"/>
    <w:bookmarkStart w:name="z588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7"/>
    <w:bookmarkStart w:name="z58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Жамбылской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578"/>
    <w:bookmarkStart w:name="z59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79"/>
    <w:bookmarkStart w:name="z59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580"/>
    <w:bookmarkStart w:name="z59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81"/>
    <w:bookmarkStart w:name="z59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582"/>
    <w:bookmarkStart w:name="z59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84"/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080000, Республика Казахстан, Жамбылская область, город Тараз, проспект Толе би, 81.</w:t>
      </w:r>
    </w:p>
    <w:bookmarkEnd w:id="585"/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Жамбылской области Агентства Республики Казахстан по финансовому мониторингу".</w:t>
      </w:r>
    </w:p>
    <w:bookmarkEnd w:id="586"/>
    <w:bookmarkStart w:name="z59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87"/>
    <w:bookmarkStart w:name="z59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88"/>
    <w:bookmarkStart w:name="z60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89"/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90"/>
    <w:bookmarkStart w:name="z602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91"/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592"/>
    <w:bookmarkStart w:name="z60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593"/>
    <w:bookmarkStart w:name="z60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594"/>
    <w:bookmarkStart w:name="z60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595"/>
    <w:bookmarkStart w:name="z6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96"/>
    <w:bookmarkStart w:name="z6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597"/>
    <w:bookmarkStart w:name="z60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598"/>
    <w:bookmarkStart w:name="z61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599"/>
    <w:bookmarkStart w:name="z61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600"/>
    <w:bookmarkStart w:name="z61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601"/>
    <w:bookmarkStart w:name="z61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602"/>
    <w:bookmarkStart w:name="z61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603"/>
    <w:bookmarkStart w:name="z61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604"/>
    <w:bookmarkStart w:name="z61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605"/>
    <w:bookmarkStart w:name="z61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606"/>
    <w:bookmarkStart w:name="z61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607"/>
    <w:bookmarkStart w:name="z61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608"/>
    <w:bookmarkStart w:name="z62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609"/>
    <w:bookmarkStart w:name="z62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610"/>
    <w:bookmarkStart w:name="z62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611"/>
    <w:bookmarkStart w:name="z62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612"/>
    <w:bookmarkStart w:name="z62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613"/>
    <w:bookmarkStart w:name="z62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614"/>
    <w:bookmarkStart w:name="z62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615"/>
    <w:bookmarkStart w:name="z62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16"/>
    <w:bookmarkStart w:name="z62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617"/>
    <w:bookmarkStart w:name="z62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618"/>
    <w:bookmarkStart w:name="z63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619"/>
    <w:bookmarkStart w:name="z63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620"/>
    <w:bookmarkStart w:name="z63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621"/>
    <w:bookmarkStart w:name="z63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622"/>
    <w:bookmarkStart w:name="z63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623"/>
    <w:bookmarkStart w:name="z63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624"/>
    <w:bookmarkStart w:name="z63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625"/>
    <w:bookmarkStart w:name="z63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626"/>
    <w:bookmarkStart w:name="z63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627"/>
    <w:bookmarkStart w:name="z63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628"/>
    <w:bookmarkStart w:name="z64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629"/>
    <w:bookmarkStart w:name="z64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630"/>
    <w:bookmarkStart w:name="z64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631"/>
    <w:bookmarkStart w:name="z64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632"/>
    <w:bookmarkStart w:name="z64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633"/>
    <w:bookmarkStart w:name="z64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634"/>
    <w:bookmarkStart w:name="z64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635"/>
    <w:bookmarkStart w:name="z64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636"/>
    <w:bookmarkStart w:name="z64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637"/>
    <w:bookmarkStart w:name="z64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638"/>
    <w:bookmarkStart w:name="z65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639"/>
    <w:bookmarkStart w:name="z65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640"/>
    <w:bookmarkStart w:name="z65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641"/>
    <w:bookmarkStart w:name="z65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642"/>
    <w:bookmarkStart w:name="z65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643"/>
    <w:bookmarkStart w:name="z65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644"/>
    <w:bookmarkStart w:name="z65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645"/>
    <w:bookmarkStart w:name="z65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646"/>
    <w:bookmarkStart w:name="z65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647"/>
    <w:bookmarkStart w:name="z65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648"/>
    <w:bookmarkStart w:name="z66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649"/>
    <w:bookmarkStart w:name="z66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650"/>
    <w:bookmarkStart w:name="z66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651"/>
    <w:bookmarkStart w:name="z66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652"/>
    <w:bookmarkStart w:name="z66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653"/>
    <w:bookmarkStart w:name="z66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654"/>
    <w:bookmarkStart w:name="z66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655"/>
    <w:bookmarkStart w:name="z66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656"/>
    <w:bookmarkStart w:name="z66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657"/>
    <w:bookmarkStart w:name="z66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658"/>
    <w:bookmarkStart w:name="z670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59"/>
    <w:bookmarkStart w:name="z67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660"/>
    <w:bookmarkStart w:name="z67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61"/>
    <w:bookmarkStart w:name="z67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662"/>
    <w:bookmarkStart w:name="z67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63"/>
    <w:bookmarkStart w:name="z67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664"/>
    <w:bookmarkStart w:name="z67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665"/>
    <w:bookmarkStart w:name="z67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666"/>
    <w:bookmarkStart w:name="z67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667"/>
    <w:bookmarkStart w:name="z67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668"/>
    <w:bookmarkStart w:name="z68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669"/>
    <w:bookmarkStart w:name="z68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670"/>
    <w:bookmarkStart w:name="z68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671"/>
    <w:bookmarkStart w:name="z68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672"/>
    <w:bookmarkStart w:name="z68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673"/>
    <w:bookmarkStart w:name="z68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674"/>
    <w:bookmarkStart w:name="z68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675"/>
    <w:bookmarkStart w:name="z68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676"/>
    <w:bookmarkStart w:name="z68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677"/>
    <w:bookmarkStart w:name="z68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6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0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79"/>
    <w:bookmarkStart w:name="z69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80"/>
    <w:bookmarkStart w:name="z69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81"/>
    <w:bookmarkStart w:name="z69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682"/>
    <w:bookmarkStart w:name="z69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3"/>
    <w:bookmarkStart w:name="z695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684"/>
    <w:bookmarkStart w:name="z69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6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698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Западно-Казахстанской области Агентства Республики Казахстан по финансовому мониторингу</w:t>
      </w:r>
    </w:p>
    <w:bookmarkEnd w:id="686"/>
    <w:bookmarkStart w:name="z699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7"/>
    <w:bookmarkStart w:name="z70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Западно-Казахстанской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688"/>
    <w:bookmarkStart w:name="z7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89"/>
    <w:bookmarkStart w:name="z70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690"/>
    <w:bookmarkStart w:name="z70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91"/>
    <w:bookmarkStart w:name="z70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692"/>
    <w:bookmarkStart w:name="z70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693"/>
    <w:bookmarkStart w:name="z70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94"/>
    <w:bookmarkStart w:name="z70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090007, Республика Казахстан, Западно-Казахстанская область, город Уральск, улица А.Каримуллина, 2/2.</w:t>
      </w:r>
    </w:p>
    <w:bookmarkEnd w:id="695"/>
    <w:bookmarkStart w:name="z70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Западно-Казахстанской области Агентства Республики Казахстан по финансовому мониторингу".</w:t>
      </w:r>
    </w:p>
    <w:bookmarkEnd w:id="696"/>
    <w:bookmarkStart w:name="z70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7"/>
    <w:bookmarkStart w:name="z71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8"/>
    <w:bookmarkStart w:name="z71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99"/>
    <w:bookmarkStart w:name="z7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00"/>
    <w:bookmarkStart w:name="z713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01"/>
    <w:bookmarkStart w:name="z71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702"/>
    <w:bookmarkStart w:name="z71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703"/>
    <w:bookmarkStart w:name="z71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704"/>
    <w:bookmarkStart w:name="z71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705"/>
    <w:bookmarkStart w:name="z71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06"/>
    <w:bookmarkStart w:name="z71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707"/>
    <w:bookmarkStart w:name="z72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708"/>
    <w:bookmarkStart w:name="z72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709"/>
    <w:bookmarkStart w:name="z72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710"/>
    <w:bookmarkStart w:name="z72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711"/>
    <w:bookmarkStart w:name="z72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712"/>
    <w:bookmarkStart w:name="z72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713"/>
    <w:bookmarkStart w:name="z72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714"/>
    <w:bookmarkStart w:name="z72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715"/>
    <w:bookmarkStart w:name="z72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716"/>
    <w:bookmarkStart w:name="z72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717"/>
    <w:bookmarkStart w:name="z73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718"/>
    <w:bookmarkStart w:name="z73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719"/>
    <w:bookmarkStart w:name="z73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720"/>
    <w:bookmarkStart w:name="z7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721"/>
    <w:bookmarkStart w:name="z7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722"/>
    <w:bookmarkStart w:name="z7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723"/>
    <w:bookmarkStart w:name="z7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724"/>
    <w:bookmarkStart w:name="z73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725"/>
    <w:bookmarkStart w:name="z7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26"/>
    <w:bookmarkStart w:name="z7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27"/>
    <w:bookmarkStart w:name="z7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728"/>
    <w:bookmarkStart w:name="z74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729"/>
    <w:bookmarkStart w:name="z74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730"/>
    <w:bookmarkStart w:name="z74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731"/>
    <w:bookmarkStart w:name="z74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732"/>
    <w:bookmarkStart w:name="z74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733"/>
    <w:bookmarkStart w:name="z74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734"/>
    <w:bookmarkStart w:name="z74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735"/>
    <w:bookmarkStart w:name="z74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736"/>
    <w:bookmarkStart w:name="z74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737"/>
    <w:bookmarkStart w:name="z75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738"/>
    <w:bookmarkStart w:name="z75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739"/>
    <w:bookmarkStart w:name="z75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740"/>
    <w:bookmarkStart w:name="z75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741"/>
    <w:bookmarkStart w:name="z75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742"/>
    <w:bookmarkStart w:name="z75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743"/>
    <w:bookmarkStart w:name="z75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744"/>
    <w:bookmarkStart w:name="z75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745"/>
    <w:bookmarkStart w:name="z75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746"/>
    <w:bookmarkStart w:name="z75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747"/>
    <w:bookmarkStart w:name="z76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748"/>
    <w:bookmarkStart w:name="z76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749"/>
    <w:bookmarkStart w:name="z76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50"/>
    <w:bookmarkStart w:name="z76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751"/>
    <w:bookmarkStart w:name="z76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752"/>
    <w:bookmarkStart w:name="z76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753"/>
    <w:bookmarkStart w:name="z76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754"/>
    <w:bookmarkStart w:name="z76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755"/>
    <w:bookmarkStart w:name="z76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756"/>
    <w:bookmarkStart w:name="z76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757"/>
    <w:bookmarkStart w:name="z77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758"/>
    <w:bookmarkStart w:name="z77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759"/>
    <w:bookmarkStart w:name="z77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760"/>
    <w:bookmarkStart w:name="z77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761"/>
    <w:bookmarkStart w:name="z77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762"/>
    <w:bookmarkStart w:name="z77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763"/>
    <w:bookmarkStart w:name="z77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764"/>
    <w:bookmarkStart w:name="z77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765"/>
    <w:bookmarkStart w:name="z77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766"/>
    <w:bookmarkStart w:name="z77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767"/>
    <w:bookmarkStart w:name="z78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768"/>
    <w:bookmarkStart w:name="z781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69"/>
    <w:bookmarkStart w:name="z78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770"/>
    <w:bookmarkStart w:name="z78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71"/>
    <w:bookmarkStart w:name="z78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772"/>
    <w:bookmarkStart w:name="z78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73"/>
    <w:bookmarkStart w:name="z78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774"/>
    <w:bookmarkStart w:name="z78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775"/>
    <w:bookmarkStart w:name="z78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776"/>
    <w:bookmarkStart w:name="z78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777"/>
    <w:bookmarkStart w:name="z79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778"/>
    <w:bookmarkStart w:name="z79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779"/>
    <w:bookmarkStart w:name="z79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780"/>
    <w:bookmarkStart w:name="z79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781"/>
    <w:bookmarkStart w:name="z79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782"/>
    <w:bookmarkStart w:name="z79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783"/>
    <w:bookmarkStart w:name="z79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784"/>
    <w:bookmarkStart w:name="z79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785"/>
    <w:bookmarkStart w:name="z79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786"/>
    <w:bookmarkStart w:name="z79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787"/>
    <w:bookmarkStart w:name="z80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7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1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89"/>
    <w:bookmarkStart w:name="z80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90"/>
    <w:bookmarkStart w:name="z80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1"/>
    <w:bookmarkStart w:name="z80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792"/>
    <w:bookmarkStart w:name="z80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3"/>
    <w:bookmarkStart w:name="z806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794"/>
    <w:bookmarkStart w:name="z80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7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809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Карагандинской области Агентства Республики Казахстан по финансовому мониторингу</w:t>
      </w:r>
    </w:p>
    <w:bookmarkEnd w:id="796"/>
    <w:bookmarkStart w:name="z810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7"/>
    <w:bookmarkStart w:name="z8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Карагандинской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798"/>
    <w:bookmarkStart w:name="z8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9"/>
    <w:bookmarkStart w:name="z8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800"/>
    <w:bookmarkStart w:name="z81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01"/>
    <w:bookmarkStart w:name="z8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802"/>
    <w:bookmarkStart w:name="z8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803"/>
    <w:bookmarkStart w:name="z8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04"/>
    <w:bookmarkStart w:name="z8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100012, Республика Казахстан, Карагандинская область, город Караганда, район имени Казыбек би, улица Хмельницкого, 14.</w:t>
      </w:r>
    </w:p>
    <w:bookmarkEnd w:id="805"/>
    <w:bookmarkStart w:name="z81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Карагандинской области Агентства Республики Казахстан по финансовому мониторингу".</w:t>
      </w:r>
    </w:p>
    <w:bookmarkEnd w:id="806"/>
    <w:bookmarkStart w:name="z8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07"/>
    <w:bookmarkStart w:name="z8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08"/>
    <w:bookmarkStart w:name="z8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09"/>
    <w:bookmarkStart w:name="z8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0"/>
    <w:bookmarkStart w:name="z824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11"/>
    <w:bookmarkStart w:name="z8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812"/>
    <w:bookmarkStart w:name="z8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813"/>
    <w:bookmarkStart w:name="z82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814"/>
    <w:bookmarkStart w:name="z8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815"/>
    <w:bookmarkStart w:name="z8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16"/>
    <w:bookmarkStart w:name="z8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817"/>
    <w:bookmarkStart w:name="z8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818"/>
    <w:bookmarkStart w:name="z83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819"/>
    <w:bookmarkStart w:name="z8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820"/>
    <w:bookmarkStart w:name="z8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821"/>
    <w:bookmarkStart w:name="z8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822"/>
    <w:bookmarkStart w:name="z8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823"/>
    <w:bookmarkStart w:name="z83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824"/>
    <w:bookmarkStart w:name="z8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825"/>
    <w:bookmarkStart w:name="z8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826"/>
    <w:bookmarkStart w:name="z84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827"/>
    <w:bookmarkStart w:name="z84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828"/>
    <w:bookmarkStart w:name="z84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829"/>
    <w:bookmarkStart w:name="z84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830"/>
    <w:bookmarkStart w:name="z84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831"/>
    <w:bookmarkStart w:name="z84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832"/>
    <w:bookmarkStart w:name="z84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833"/>
    <w:bookmarkStart w:name="z84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834"/>
    <w:bookmarkStart w:name="z84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835"/>
    <w:bookmarkStart w:name="z84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36"/>
    <w:bookmarkStart w:name="z85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837"/>
    <w:bookmarkStart w:name="z85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838"/>
    <w:bookmarkStart w:name="z85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839"/>
    <w:bookmarkStart w:name="z85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840"/>
    <w:bookmarkStart w:name="z85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841"/>
    <w:bookmarkStart w:name="z85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842"/>
    <w:bookmarkStart w:name="z85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843"/>
    <w:bookmarkStart w:name="z85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844"/>
    <w:bookmarkStart w:name="z85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845"/>
    <w:bookmarkStart w:name="z85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846"/>
    <w:bookmarkStart w:name="z86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847"/>
    <w:bookmarkStart w:name="z86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848"/>
    <w:bookmarkStart w:name="z86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849"/>
    <w:bookmarkStart w:name="z86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850"/>
    <w:bookmarkStart w:name="z86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851"/>
    <w:bookmarkStart w:name="z86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852"/>
    <w:bookmarkStart w:name="z86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853"/>
    <w:bookmarkStart w:name="z86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854"/>
    <w:bookmarkStart w:name="z86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855"/>
    <w:bookmarkStart w:name="z86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856"/>
    <w:bookmarkStart w:name="z87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857"/>
    <w:bookmarkStart w:name="z87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858"/>
    <w:bookmarkStart w:name="z87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859"/>
    <w:bookmarkStart w:name="z87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860"/>
    <w:bookmarkStart w:name="z87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861"/>
    <w:bookmarkStart w:name="z87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862"/>
    <w:bookmarkStart w:name="z87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863"/>
    <w:bookmarkStart w:name="z87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864"/>
    <w:bookmarkStart w:name="z87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865"/>
    <w:bookmarkStart w:name="z87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866"/>
    <w:bookmarkStart w:name="z88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867"/>
    <w:bookmarkStart w:name="z88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868"/>
    <w:bookmarkStart w:name="z88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869"/>
    <w:bookmarkStart w:name="z88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870"/>
    <w:bookmarkStart w:name="z88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871"/>
    <w:bookmarkStart w:name="z88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872"/>
    <w:bookmarkStart w:name="z88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873"/>
    <w:bookmarkStart w:name="z88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874"/>
    <w:bookmarkStart w:name="z88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875"/>
    <w:bookmarkStart w:name="z88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876"/>
    <w:bookmarkStart w:name="z89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877"/>
    <w:bookmarkStart w:name="z89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878"/>
    <w:bookmarkStart w:name="z892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79"/>
    <w:bookmarkStart w:name="z89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880"/>
    <w:bookmarkStart w:name="z89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81"/>
    <w:bookmarkStart w:name="z89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882"/>
    <w:bookmarkStart w:name="z89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83"/>
    <w:bookmarkStart w:name="z89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884"/>
    <w:bookmarkStart w:name="z89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885"/>
    <w:bookmarkStart w:name="z89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886"/>
    <w:bookmarkStart w:name="z90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887"/>
    <w:bookmarkStart w:name="z90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888"/>
    <w:bookmarkStart w:name="z90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889"/>
    <w:bookmarkStart w:name="z90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890"/>
    <w:bookmarkStart w:name="z90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891"/>
    <w:bookmarkStart w:name="z90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892"/>
    <w:bookmarkStart w:name="z90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893"/>
    <w:bookmarkStart w:name="z90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894"/>
    <w:bookmarkStart w:name="z90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895"/>
    <w:bookmarkStart w:name="z90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896"/>
    <w:bookmarkStart w:name="z91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897"/>
    <w:bookmarkStart w:name="z91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8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2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99"/>
    <w:bookmarkStart w:name="z91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00"/>
    <w:bookmarkStart w:name="z91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1"/>
    <w:bookmarkStart w:name="z91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902"/>
    <w:bookmarkStart w:name="z91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3"/>
    <w:bookmarkStart w:name="z917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904"/>
    <w:bookmarkStart w:name="z91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9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920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Костанайской области Агентства Республики Казахстан по финансовому мониторингу</w:t>
      </w:r>
    </w:p>
    <w:bookmarkEnd w:id="906"/>
    <w:bookmarkStart w:name="z921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Костанайской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11"/>
    <w:bookmarkStart w:name="z92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912"/>
    <w:bookmarkStart w:name="z92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913"/>
    <w:bookmarkStart w:name="z92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14"/>
    <w:bookmarkStart w:name="z92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Департамента: 110003, Республика Казахстан, Костанайская область, город Костанай, улица Зеленая, 23. </w:t>
      </w:r>
    </w:p>
    <w:bookmarkEnd w:id="915"/>
    <w:bookmarkStart w:name="z93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Костанайской области Агентства Республики Казахстан по финансовому мониторингу".</w:t>
      </w:r>
    </w:p>
    <w:bookmarkEnd w:id="916"/>
    <w:bookmarkStart w:name="z93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17"/>
    <w:bookmarkStart w:name="z93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18"/>
    <w:bookmarkStart w:name="z93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19"/>
    <w:bookmarkStart w:name="z93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20"/>
    <w:bookmarkStart w:name="z935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21"/>
    <w:bookmarkStart w:name="z93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922"/>
    <w:bookmarkStart w:name="z93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923"/>
    <w:bookmarkStart w:name="z93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924"/>
    <w:bookmarkStart w:name="z93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925"/>
    <w:bookmarkStart w:name="z94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26"/>
    <w:bookmarkStart w:name="z94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927"/>
    <w:bookmarkStart w:name="z94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928"/>
    <w:bookmarkStart w:name="z94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929"/>
    <w:bookmarkStart w:name="z94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930"/>
    <w:bookmarkStart w:name="z94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931"/>
    <w:bookmarkStart w:name="z94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932"/>
    <w:bookmarkStart w:name="z94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933"/>
    <w:bookmarkStart w:name="z94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934"/>
    <w:bookmarkStart w:name="z94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935"/>
    <w:bookmarkStart w:name="z95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936"/>
    <w:bookmarkStart w:name="z95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937"/>
    <w:bookmarkStart w:name="z95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938"/>
    <w:bookmarkStart w:name="z95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939"/>
    <w:bookmarkStart w:name="z95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940"/>
    <w:bookmarkStart w:name="z95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941"/>
    <w:bookmarkStart w:name="z95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942"/>
    <w:bookmarkStart w:name="z95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943"/>
    <w:bookmarkStart w:name="z95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944"/>
    <w:bookmarkStart w:name="z95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945"/>
    <w:bookmarkStart w:name="z96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46"/>
    <w:bookmarkStart w:name="z96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947"/>
    <w:bookmarkStart w:name="z96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948"/>
    <w:bookmarkStart w:name="z96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949"/>
    <w:bookmarkStart w:name="z96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950"/>
    <w:bookmarkStart w:name="z96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951"/>
    <w:bookmarkStart w:name="z96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952"/>
    <w:bookmarkStart w:name="z96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953"/>
    <w:bookmarkStart w:name="z96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954"/>
    <w:bookmarkStart w:name="z96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955"/>
    <w:bookmarkStart w:name="z97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956"/>
    <w:bookmarkStart w:name="z97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957"/>
    <w:bookmarkStart w:name="z97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958"/>
    <w:bookmarkStart w:name="z97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959"/>
    <w:bookmarkStart w:name="z97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960"/>
    <w:bookmarkStart w:name="z97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961"/>
    <w:bookmarkStart w:name="z97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962"/>
    <w:bookmarkStart w:name="z97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963"/>
    <w:bookmarkStart w:name="z97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964"/>
    <w:bookmarkStart w:name="z97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965"/>
    <w:bookmarkStart w:name="z98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966"/>
    <w:bookmarkStart w:name="z98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967"/>
    <w:bookmarkStart w:name="z98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968"/>
    <w:bookmarkStart w:name="z98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969"/>
    <w:bookmarkStart w:name="z98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970"/>
    <w:bookmarkStart w:name="z98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971"/>
    <w:bookmarkStart w:name="z98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972"/>
    <w:bookmarkStart w:name="z98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973"/>
    <w:bookmarkStart w:name="z98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974"/>
    <w:bookmarkStart w:name="z98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975"/>
    <w:bookmarkStart w:name="z99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976"/>
    <w:bookmarkStart w:name="z99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977"/>
    <w:bookmarkStart w:name="z99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978"/>
    <w:bookmarkStart w:name="z99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979"/>
    <w:bookmarkStart w:name="z99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980"/>
    <w:bookmarkStart w:name="z99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981"/>
    <w:bookmarkStart w:name="z99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982"/>
    <w:bookmarkStart w:name="z99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983"/>
    <w:bookmarkStart w:name="z99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984"/>
    <w:bookmarkStart w:name="z99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985"/>
    <w:bookmarkStart w:name="z100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986"/>
    <w:bookmarkStart w:name="z100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987"/>
    <w:bookmarkStart w:name="z100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988"/>
    <w:bookmarkStart w:name="z1003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89"/>
    <w:bookmarkStart w:name="z100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990"/>
    <w:bookmarkStart w:name="z100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91"/>
    <w:bookmarkStart w:name="z100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992"/>
    <w:bookmarkStart w:name="z100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93"/>
    <w:bookmarkStart w:name="z100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994"/>
    <w:bookmarkStart w:name="z100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995"/>
    <w:bookmarkStart w:name="z101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996"/>
    <w:bookmarkStart w:name="z101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997"/>
    <w:bookmarkStart w:name="z101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998"/>
    <w:bookmarkStart w:name="z101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999"/>
    <w:bookmarkStart w:name="z101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000"/>
    <w:bookmarkStart w:name="z101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001"/>
    <w:bookmarkStart w:name="z101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002"/>
    <w:bookmarkStart w:name="z101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003"/>
    <w:bookmarkStart w:name="z101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004"/>
    <w:bookmarkStart w:name="z101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005"/>
    <w:bookmarkStart w:name="z102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006"/>
    <w:bookmarkStart w:name="z102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007"/>
    <w:bookmarkStart w:name="z102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0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3" w:id="1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9"/>
    <w:bookmarkStart w:name="z102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10"/>
    <w:bookmarkStart w:name="z102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1"/>
    <w:bookmarkStart w:name="z102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12"/>
    <w:bookmarkStart w:name="z102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13"/>
    <w:bookmarkStart w:name="z1028" w:id="1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014"/>
    <w:bookmarkStart w:name="z102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0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031" w:id="1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Кызылординской области Агентства Республики Казахстан по финансовому мониторингу</w:t>
      </w:r>
    </w:p>
    <w:bookmarkEnd w:id="1016"/>
    <w:bookmarkStart w:name="z1032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17"/>
    <w:bookmarkStart w:name="z103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Кызылординской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018"/>
    <w:bookmarkStart w:name="z103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19"/>
    <w:bookmarkStart w:name="z103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020"/>
    <w:bookmarkStart w:name="z103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21"/>
    <w:bookmarkStart w:name="z103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022"/>
    <w:bookmarkStart w:name="z103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023"/>
    <w:bookmarkStart w:name="z103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24"/>
    <w:bookmarkStart w:name="z104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120018, Республика Казахстан, Кызылординская область, город Кызылорда, поселок Тасбогет, улица Шахмардана Есенова, 16.</w:t>
      </w:r>
    </w:p>
    <w:bookmarkEnd w:id="1025"/>
    <w:bookmarkStart w:name="z104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Кызылординской области Агентства Республики Казахстан по финансовому мониторингу".</w:t>
      </w:r>
    </w:p>
    <w:bookmarkEnd w:id="1026"/>
    <w:bookmarkStart w:name="z104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27"/>
    <w:bookmarkStart w:name="z104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28"/>
    <w:bookmarkStart w:name="z104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29"/>
    <w:bookmarkStart w:name="z104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30"/>
    <w:bookmarkStart w:name="z1046" w:id="1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31"/>
    <w:bookmarkStart w:name="z104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032"/>
    <w:bookmarkStart w:name="z104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033"/>
    <w:bookmarkStart w:name="z104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034"/>
    <w:bookmarkStart w:name="z105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035"/>
    <w:bookmarkStart w:name="z105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36"/>
    <w:bookmarkStart w:name="z105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037"/>
    <w:bookmarkStart w:name="z105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038"/>
    <w:bookmarkStart w:name="z105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039"/>
    <w:bookmarkStart w:name="z105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040"/>
    <w:bookmarkStart w:name="z105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041"/>
    <w:bookmarkStart w:name="z105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042"/>
    <w:bookmarkStart w:name="z105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043"/>
    <w:bookmarkStart w:name="z105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044"/>
    <w:bookmarkStart w:name="z106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045"/>
    <w:bookmarkStart w:name="z106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046"/>
    <w:bookmarkStart w:name="z106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047"/>
    <w:bookmarkStart w:name="z106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048"/>
    <w:bookmarkStart w:name="z106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049"/>
    <w:bookmarkStart w:name="z106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050"/>
    <w:bookmarkStart w:name="z106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051"/>
    <w:bookmarkStart w:name="z106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052"/>
    <w:bookmarkStart w:name="z106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053"/>
    <w:bookmarkStart w:name="z106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054"/>
    <w:bookmarkStart w:name="z107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055"/>
    <w:bookmarkStart w:name="z107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56"/>
    <w:bookmarkStart w:name="z107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057"/>
    <w:bookmarkStart w:name="z107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058"/>
    <w:bookmarkStart w:name="z107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059"/>
    <w:bookmarkStart w:name="z107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060"/>
    <w:bookmarkStart w:name="z107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061"/>
    <w:bookmarkStart w:name="z107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062"/>
    <w:bookmarkStart w:name="z107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063"/>
    <w:bookmarkStart w:name="z107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064"/>
    <w:bookmarkStart w:name="z108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065"/>
    <w:bookmarkStart w:name="z108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066"/>
    <w:bookmarkStart w:name="z108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067"/>
    <w:bookmarkStart w:name="z108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068"/>
    <w:bookmarkStart w:name="z108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069"/>
    <w:bookmarkStart w:name="z108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070"/>
    <w:bookmarkStart w:name="z108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071"/>
    <w:bookmarkStart w:name="z108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072"/>
    <w:bookmarkStart w:name="z108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073"/>
    <w:bookmarkStart w:name="z108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074"/>
    <w:bookmarkStart w:name="z109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075"/>
    <w:bookmarkStart w:name="z109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076"/>
    <w:bookmarkStart w:name="z109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077"/>
    <w:bookmarkStart w:name="z109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078"/>
    <w:bookmarkStart w:name="z109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079"/>
    <w:bookmarkStart w:name="z109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080"/>
    <w:bookmarkStart w:name="z109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081"/>
    <w:bookmarkStart w:name="z109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082"/>
    <w:bookmarkStart w:name="z109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083"/>
    <w:bookmarkStart w:name="z109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084"/>
    <w:bookmarkStart w:name="z110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085"/>
    <w:bookmarkStart w:name="z110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086"/>
    <w:bookmarkStart w:name="z110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087"/>
    <w:bookmarkStart w:name="z110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088"/>
    <w:bookmarkStart w:name="z110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089"/>
    <w:bookmarkStart w:name="z110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090"/>
    <w:bookmarkStart w:name="z110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091"/>
    <w:bookmarkStart w:name="z110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092"/>
    <w:bookmarkStart w:name="z110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093"/>
    <w:bookmarkStart w:name="z110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094"/>
    <w:bookmarkStart w:name="z111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095"/>
    <w:bookmarkStart w:name="z111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096"/>
    <w:bookmarkStart w:name="z111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097"/>
    <w:bookmarkStart w:name="z111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098"/>
    <w:bookmarkStart w:name="z1114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99"/>
    <w:bookmarkStart w:name="z111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100"/>
    <w:bookmarkStart w:name="z111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01"/>
    <w:bookmarkStart w:name="z111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102"/>
    <w:bookmarkStart w:name="z111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03"/>
    <w:bookmarkStart w:name="z111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104"/>
    <w:bookmarkStart w:name="z112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105"/>
    <w:bookmarkStart w:name="z112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106"/>
    <w:bookmarkStart w:name="z112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107"/>
    <w:bookmarkStart w:name="z112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108"/>
    <w:bookmarkStart w:name="z112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109"/>
    <w:bookmarkStart w:name="z112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110"/>
    <w:bookmarkStart w:name="z112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111"/>
    <w:bookmarkStart w:name="z112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112"/>
    <w:bookmarkStart w:name="z112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113"/>
    <w:bookmarkStart w:name="z112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114"/>
    <w:bookmarkStart w:name="z113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115"/>
    <w:bookmarkStart w:name="z113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116"/>
    <w:bookmarkStart w:name="z113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117"/>
    <w:bookmarkStart w:name="z113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4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19"/>
    <w:bookmarkStart w:name="z113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20"/>
    <w:bookmarkStart w:name="z113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21"/>
    <w:bookmarkStart w:name="z113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122"/>
    <w:bookmarkStart w:name="z113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23"/>
    <w:bookmarkStart w:name="z1139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24"/>
    <w:bookmarkStart w:name="z114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142" w:id="1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Мангистауской области Агентства Республики Казахстан по финансовому мониторингу</w:t>
      </w:r>
    </w:p>
    <w:bookmarkEnd w:id="1126"/>
    <w:bookmarkStart w:name="z1143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27"/>
    <w:bookmarkStart w:name="z114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Мангистауской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128"/>
    <w:bookmarkStart w:name="z114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29"/>
    <w:bookmarkStart w:name="z114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130"/>
    <w:bookmarkStart w:name="z114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31"/>
    <w:bookmarkStart w:name="z114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32"/>
    <w:bookmarkStart w:name="z114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133"/>
    <w:bookmarkStart w:name="z115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34"/>
    <w:bookmarkStart w:name="z115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Республика Казахстан, Мангистауская область, город Актау, микрорайон 31А, здание 5.</w:t>
      </w:r>
    </w:p>
    <w:bookmarkEnd w:id="1135"/>
    <w:bookmarkStart w:name="z11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Мангистауской области Агентства Республики Казахстан по финансовому мониторингу".</w:t>
      </w:r>
    </w:p>
    <w:bookmarkEnd w:id="1136"/>
    <w:bookmarkStart w:name="z115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37"/>
    <w:bookmarkStart w:name="z115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38"/>
    <w:bookmarkStart w:name="z115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39"/>
    <w:bookmarkStart w:name="z115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40"/>
    <w:bookmarkStart w:name="z1157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41"/>
    <w:bookmarkStart w:name="z115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142"/>
    <w:bookmarkStart w:name="z115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143"/>
    <w:bookmarkStart w:name="z116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144"/>
    <w:bookmarkStart w:name="z116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145"/>
    <w:bookmarkStart w:name="z116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46"/>
    <w:bookmarkStart w:name="z116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147"/>
    <w:bookmarkStart w:name="z116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148"/>
    <w:bookmarkStart w:name="z116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149"/>
    <w:bookmarkStart w:name="z116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150"/>
    <w:bookmarkStart w:name="z116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151"/>
    <w:bookmarkStart w:name="z116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152"/>
    <w:bookmarkStart w:name="z116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153"/>
    <w:bookmarkStart w:name="z117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154"/>
    <w:bookmarkStart w:name="z117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155"/>
    <w:bookmarkStart w:name="z117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156"/>
    <w:bookmarkStart w:name="z117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157"/>
    <w:bookmarkStart w:name="z117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158"/>
    <w:bookmarkStart w:name="z117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159"/>
    <w:bookmarkStart w:name="z117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160"/>
    <w:bookmarkStart w:name="z117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161"/>
    <w:bookmarkStart w:name="z117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162"/>
    <w:bookmarkStart w:name="z117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163"/>
    <w:bookmarkStart w:name="z118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164"/>
    <w:bookmarkStart w:name="z118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165"/>
    <w:bookmarkStart w:name="z118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66"/>
    <w:bookmarkStart w:name="z118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167"/>
    <w:bookmarkStart w:name="z118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168"/>
    <w:bookmarkStart w:name="z118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169"/>
    <w:bookmarkStart w:name="z118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170"/>
    <w:bookmarkStart w:name="z118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171"/>
    <w:bookmarkStart w:name="z118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172"/>
    <w:bookmarkStart w:name="z118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173"/>
    <w:bookmarkStart w:name="z119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174"/>
    <w:bookmarkStart w:name="z119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175"/>
    <w:bookmarkStart w:name="z119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176"/>
    <w:bookmarkStart w:name="z119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177"/>
    <w:bookmarkStart w:name="z119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178"/>
    <w:bookmarkStart w:name="z119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179"/>
    <w:bookmarkStart w:name="z119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180"/>
    <w:bookmarkStart w:name="z119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181"/>
    <w:bookmarkStart w:name="z119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182"/>
    <w:bookmarkStart w:name="z119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183"/>
    <w:bookmarkStart w:name="z120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184"/>
    <w:bookmarkStart w:name="z120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185"/>
    <w:bookmarkStart w:name="z120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186"/>
    <w:bookmarkStart w:name="z120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187"/>
    <w:bookmarkStart w:name="z120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188"/>
    <w:bookmarkStart w:name="z120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189"/>
    <w:bookmarkStart w:name="z120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190"/>
    <w:bookmarkStart w:name="z120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191"/>
    <w:bookmarkStart w:name="z120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192"/>
    <w:bookmarkStart w:name="z120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193"/>
    <w:bookmarkStart w:name="z121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194"/>
    <w:bookmarkStart w:name="z121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195"/>
    <w:bookmarkStart w:name="z121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196"/>
    <w:bookmarkStart w:name="z121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197"/>
    <w:bookmarkStart w:name="z121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198"/>
    <w:bookmarkStart w:name="z121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199"/>
    <w:bookmarkStart w:name="z121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200"/>
    <w:bookmarkStart w:name="z121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201"/>
    <w:bookmarkStart w:name="z121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202"/>
    <w:bookmarkStart w:name="z121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203"/>
    <w:bookmarkStart w:name="z122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204"/>
    <w:bookmarkStart w:name="z122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205"/>
    <w:bookmarkStart w:name="z122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206"/>
    <w:bookmarkStart w:name="z122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207"/>
    <w:bookmarkStart w:name="z122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208"/>
    <w:bookmarkStart w:name="z1225" w:id="1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09"/>
    <w:bookmarkStart w:name="z122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210"/>
    <w:bookmarkStart w:name="z122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11"/>
    <w:bookmarkStart w:name="z122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212"/>
    <w:bookmarkStart w:name="z122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13"/>
    <w:bookmarkStart w:name="z123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214"/>
    <w:bookmarkStart w:name="z123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215"/>
    <w:bookmarkStart w:name="z123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216"/>
    <w:bookmarkStart w:name="z123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217"/>
    <w:bookmarkStart w:name="z123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218"/>
    <w:bookmarkStart w:name="z123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219"/>
    <w:bookmarkStart w:name="z123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220"/>
    <w:bookmarkStart w:name="z123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221"/>
    <w:bookmarkStart w:name="z123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222"/>
    <w:bookmarkStart w:name="z123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223"/>
    <w:bookmarkStart w:name="z124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224"/>
    <w:bookmarkStart w:name="z124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225"/>
    <w:bookmarkStart w:name="z124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226"/>
    <w:bookmarkStart w:name="z124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227"/>
    <w:bookmarkStart w:name="z124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5" w:id="1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29"/>
    <w:bookmarkStart w:name="z124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30"/>
    <w:bookmarkStart w:name="z124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31"/>
    <w:bookmarkStart w:name="z124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232"/>
    <w:bookmarkStart w:name="z124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33"/>
    <w:bookmarkStart w:name="z1250" w:id="1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234"/>
    <w:bookmarkStart w:name="z125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253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Павлодарской области Агентства Республики Казахстан по финансовому мониторингу</w:t>
      </w:r>
    </w:p>
    <w:bookmarkEnd w:id="1236"/>
    <w:bookmarkStart w:name="z1254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7"/>
    <w:bookmarkStart w:name="z125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Павлодарской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238"/>
    <w:bookmarkStart w:name="z125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39"/>
    <w:bookmarkStart w:name="z125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240"/>
    <w:bookmarkStart w:name="z125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41"/>
    <w:bookmarkStart w:name="z125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242"/>
    <w:bookmarkStart w:name="z126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243"/>
    <w:bookmarkStart w:name="z126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44"/>
    <w:bookmarkStart w:name="z126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140000, Республика Казахстан, Павлодарская область, город Павлодар, улица Толстого, 98.</w:t>
      </w:r>
    </w:p>
    <w:bookmarkEnd w:id="1245"/>
    <w:bookmarkStart w:name="z126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Павлодарской области Агентства Республики Казахстан по финансовому мониторингу".</w:t>
      </w:r>
    </w:p>
    <w:bookmarkEnd w:id="1246"/>
    <w:bookmarkStart w:name="z126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47"/>
    <w:bookmarkStart w:name="z126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48"/>
    <w:bookmarkStart w:name="z126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49"/>
    <w:bookmarkStart w:name="z126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50"/>
    <w:bookmarkStart w:name="z1268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51"/>
    <w:bookmarkStart w:name="z126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252"/>
    <w:bookmarkStart w:name="z127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253"/>
    <w:bookmarkStart w:name="z127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254"/>
    <w:bookmarkStart w:name="z127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255"/>
    <w:bookmarkStart w:name="z127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56"/>
    <w:bookmarkStart w:name="z127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257"/>
    <w:bookmarkStart w:name="z127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258"/>
    <w:bookmarkStart w:name="z127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259"/>
    <w:bookmarkStart w:name="z127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260"/>
    <w:bookmarkStart w:name="z127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261"/>
    <w:bookmarkStart w:name="z127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262"/>
    <w:bookmarkStart w:name="z128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263"/>
    <w:bookmarkStart w:name="z128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264"/>
    <w:bookmarkStart w:name="z1282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265"/>
    <w:bookmarkStart w:name="z1283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266"/>
    <w:bookmarkStart w:name="z128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267"/>
    <w:bookmarkStart w:name="z128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268"/>
    <w:bookmarkStart w:name="z128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269"/>
    <w:bookmarkStart w:name="z128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270"/>
    <w:bookmarkStart w:name="z128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271"/>
    <w:bookmarkStart w:name="z128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272"/>
    <w:bookmarkStart w:name="z129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273"/>
    <w:bookmarkStart w:name="z129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274"/>
    <w:bookmarkStart w:name="z129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275"/>
    <w:bookmarkStart w:name="z129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76"/>
    <w:bookmarkStart w:name="z129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277"/>
    <w:bookmarkStart w:name="z129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278"/>
    <w:bookmarkStart w:name="z129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279"/>
    <w:bookmarkStart w:name="z129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280"/>
    <w:bookmarkStart w:name="z129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281"/>
    <w:bookmarkStart w:name="z129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282"/>
    <w:bookmarkStart w:name="z130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283"/>
    <w:bookmarkStart w:name="z130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284"/>
    <w:bookmarkStart w:name="z130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285"/>
    <w:bookmarkStart w:name="z130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286"/>
    <w:bookmarkStart w:name="z130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287"/>
    <w:bookmarkStart w:name="z130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288"/>
    <w:bookmarkStart w:name="z130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289"/>
    <w:bookmarkStart w:name="z130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290"/>
    <w:bookmarkStart w:name="z130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291"/>
    <w:bookmarkStart w:name="z130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292"/>
    <w:bookmarkStart w:name="z131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293"/>
    <w:bookmarkStart w:name="z131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294"/>
    <w:bookmarkStart w:name="z131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295"/>
    <w:bookmarkStart w:name="z131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296"/>
    <w:bookmarkStart w:name="z131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297"/>
    <w:bookmarkStart w:name="z131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298"/>
    <w:bookmarkStart w:name="z131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299"/>
    <w:bookmarkStart w:name="z131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300"/>
    <w:bookmarkStart w:name="z131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301"/>
    <w:bookmarkStart w:name="z131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302"/>
    <w:bookmarkStart w:name="z132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303"/>
    <w:bookmarkStart w:name="z132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304"/>
    <w:bookmarkStart w:name="z132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305"/>
    <w:bookmarkStart w:name="z132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306"/>
    <w:bookmarkStart w:name="z132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307"/>
    <w:bookmarkStart w:name="z132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308"/>
    <w:bookmarkStart w:name="z132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309"/>
    <w:bookmarkStart w:name="z132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310"/>
    <w:bookmarkStart w:name="z132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311"/>
    <w:bookmarkStart w:name="z132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312"/>
    <w:bookmarkStart w:name="z133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313"/>
    <w:bookmarkStart w:name="z133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314"/>
    <w:bookmarkStart w:name="z133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315"/>
    <w:bookmarkStart w:name="z133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316"/>
    <w:bookmarkStart w:name="z133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317"/>
    <w:bookmarkStart w:name="z133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318"/>
    <w:bookmarkStart w:name="z1336" w:id="1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19"/>
    <w:bookmarkStart w:name="z133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320"/>
    <w:bookmarkStart w:name="z1338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21"/>
    <w:bookmarkStart w:name="z133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322"/>
    <w:bookmarkStart w:name="z134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23"/>
    <w:bookmarkStart w:name="z1341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324"/>
    <w:bookmarkStart w:name="z134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325"/>
    <w:bookmarkStart w:name="z1343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326"/>
    <w:bookmarkStart w:name="z134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327"/>
    <w:bookmarkStart w:name="z1345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328"/>
    <w:bookmarkStart w:name="z134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329"/>
    <w:bookmarkStart w:name="z1347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330"/>
    <w:bookmarkStart w:name="z134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331"/>
    <w:bookmarkStart w:name="z134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332"/>
    <w:bookmarkStart w:name="z135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333"/>
    <w:bookmarkStart w:name="z135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334"/>
    <w:bookmarkStart w:name="z135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335"/>
    <w:bookmarkStart w:name="z135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336"/>
    <w:bookmarkStart w:name="z135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337"/>
    <w:bookmarkStart w:name="z135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6" w:id="1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39"/>
    <w:bookmarkStart w:name="z135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40"/>
    <w:bookmarkStart w:name="z135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41"/>
    <w:bookmarkStart w:name="z135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342"/>
    <w:bookmarkStart w:name="z136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43"/>
    <w:bookmarkStart w:name="z1361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344"/>
    <w:bookmarkStart w:name="z136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364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Северо-Казахстанской области Агентства Республики Казахстан по финансовому мониторингу</w:t>
      </w:r>
    </w:p>
    <w:bookmarkEnd w:id="1346"/>
    <w:bookmarkStart w:name="z1365" w:id="1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7"/>
    <w:bookmarkStart w:name="z136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Северо-Казахстанской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348"/>
    <w:bookmarkStart w:name="z136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49"/>
    <w:bookmarkStart w:name="z136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350"/>
    <w:bookmarkStart w:name="z136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51"/>
    <w:bookmarkStart w:name="z137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352"/>
    <w:bookmarkStart w:name="z137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353"/>
    <w:bookmarkStart w:name="z137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54"/>
    <w:bookmarkStart w:name="z137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150000, Республика Казахстан, Северо-Казахстанская область, город Петропавловск, улица Н. Назарбаева, 120.</w:t>
      </w:r>
    </w:p>
    <w:bookmarkEnd w:id="1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Председателя Агентства РК по финансовому мониторингу от 15.04.2021 </w:t>
      </w:r>
      <w:r>
        <w:rPr>
          <w:rFonts w:ascii="Times New Roman"/>
          <w:b w:val="false"/>
          <w:i w:val="false"/>
          <w:color w:val="000000"/>
          <w:sz w:val="28"/>
        </w:rPr>
        <w:t>№ 61-НҚ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Северо-Казахстанской области Агентства Республики Казахстан по финансовому мониторингу".</w:t>
      </w:r>
    </w:p>
    <w:bookmarkEnd w:id="1356"/>
    <w:bookmarkStart w:name="z137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57"/>
    <w:bookmarkStart w:name="z137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58"/>
    <w:bookmarkStart w:name="z137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59"/>
    <w:bookmarkStart w:name="z137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60"/>
    <w:bookmarkStart w:name="z1379" w:id="1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61"/>
    <w:bookmarkStart w:name="z138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62"/>
    <w:bookmarkStart w:name="z138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363"/>
    <w:bookmarkStart w:name="z138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364"/>
    <w:bookmarkStart w:name="z138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365"/>
    <w:bookmarkStart w:name="z138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66"/>
    <w:bookmarkStart w:name="z138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367"/>
    <w:bookmarkStart w:name="z138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368"/>
    <w:bookmarkStart w:name="z138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369"/>
    <w:bookmarkStart w:name="z138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370"/>
    <w:bookmarkStart w:name="z138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371"/>
    <w:bookmarkStart w:name="z139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372"/>
    <w:bookmarkStart w:name="z139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373"/>
    <w:bookmarkStart w:name="z139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374"/>
    <w:bookmarkStart w:name="z139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375"/>
    <w:bookmarkStart w:name="z139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376"/>
    <w:bookmarkStart w:name="z139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377"/>
    <w:bookmarkStart w:name="z139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378"/>
    <w:bookmarkStart w:name="z139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379"/>
    <w:bookmarkStart w:name="z139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380"/>
    <w:bookmarkStart w:name="z139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381"/>
    <w:bookmarkStart w:name="z140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382"/>
    <w:bookmarkStart w:name="z140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383"/>
    <w:bookmarkStart w:name="z140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384"/>
    <w:bookmarkStart w:name="z140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385"/>
    <w:bookmarkStart w:name="z140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86"/>
    <w:bookmarkStart w:name="z140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387"/>
    <w:bookmarkStart w:name="z140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388"/>
    <w:bookmarkStart w:name="z140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389"/>
    <w:bookmarkStart w:name="z140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390"/>
    <w:bookmarkStart w:name="z140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391"/>
    <w:bookmarkStart w:name="z141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392"/>
    <w:bookmarkStart w:name="z141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393"/>
    <w:bookmarkStart w:name="z141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394"/>
    <w:bookmarkStart w:name="z141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395"/>
    <w:bookmarkStart w:name="z141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396"/>
    <w:bookmarkStart w:name="z141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397"/>
    <w:bookmarkStart w:name="z141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398"/>
    <w:bookmarkStart w:name="z141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399"/>
    <w:bookmarkStart w:name="z141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400"/>
    <w:bookmarkStart w:name="z141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401"/>
    <w:bookmarkStart w:name="z142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402"/>
    <w:bookmarkStart w:name="z142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403"/>
    <w:bookmarkStart w:name="z142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404"/>
    <w:bookmarkStart w:name="z142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405"/>
    <w:bookmarkStart w:name="z142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406"/>
    <w:bookmarkStart w:name="z142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407"/>
    <w:bookmarkStart w:name="z142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408"/>
    <w:bookmarkStart w:name="z142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409"/>
    <w:bookmarkStart w:name="z142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410"/>
    <w:bookmarkStart w:name="z142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411"/>
    <w:bookmarkStart w:name="z143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412"/>
    <w:bookmarkStart w:name="z143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413"/>
    <w:bookmarkStart w:name="z143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414"/>
    <w:bookmarkStart w:name="z143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415"/>
    <w:bookmarkStart w:name="z143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416"/>
    <w:bookmarkStart w:name="z143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417"/>
    <w:bookmarkStart w:name="z143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418"/>
    <w:bookmarkStart w:name="z143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419"/>
    <w:bookmarkStart w:name="z143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420"/>
    <w:bookmarkStart w:name="z143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421"/>
    <w:bookmarkStart w:name="z144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422"/>
    <w:bookmarkStart w:name="z144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423"/>
    <w:bookmarkStart w:name="z144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424"/>
    <w:bookmarkStart w:name="z144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425"/>
    <w:bookmarkStart w:name="z144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426"/>
    <w:bookmarkStart w:name="z144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427"/>
    <w:bookmarkStart w:name="z144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428"/>
    <w:bookmarkStart w:name="z1447" w:id="1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29"/>
    <w:bookmarkStart w:name="z144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430"/>
    <w:bookmarkStart w:name="z144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431"/>
    <w:bookmarkStart w:name="z145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432"/>
    <w:bookmarkStart w:name="z145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33"/>
    <w:bookmarkStart w:name="z145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434"/>
    <w:bookmarkStart w:name="z145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435"/>
    <w:bookmarkStart w:name="z145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436"/>
    <w:bookmarkStart w:name="z145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437"/>
    <w:bookmarkStart w:name="z145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438"/>
    <w:bookmarkStart w:name="z145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439"/>
    <w:bookmarkStart w:name="z145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440"/>
    <w:bookmarkStart w:name="z145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441"/>
    <w:bookmarkStart w:name="z146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442"/>
    <w:bookmarkStart w:name="z146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443"/>
    <w:bookmarkStart w:name="z146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444"/>
    <w:bookmarkStart w:name="z146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445"/>
    <w:bookmarkStart w:name="z146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446"/>
    <w:bookmarkStart w:name="z146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447"/>
    <w:bookmarkStart w:name="z146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7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49"/>
    <w:bookmarkStart w:name="z146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50"/>
    <w:bookmarkStart w:name="z146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51"/>
    <w:bookmarkStart w:name="z147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452"/>
    <w:bookmarkStart w:name="z147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53"/>
    <w:bookmarkStart w:name="z1472" w:id="1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454"/>
    <w:bookmarkStart w:name="z147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475" w:id="1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Туркестанской области Агентства Республики Казахстан по финансовому мониторингу</w:t>
      </w:r>
    </w:p>
    <w:bookmarkEnd w:id="1456"/>
    <w:bookmarkStart w:name="z1476" w:id="1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57"/>
    <w:bookmarkStart w:name="z147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Туркестанской области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458"/>
    <w:bookmarkStart w:name="z147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59"/>
    <w:bookmarkStart w:name="z147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460"/>
    <w:bookmarkStart w:name="z148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61"/>
    <w:bookmarkStart w:name="z1481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462"/>
    <w:bookmarkStart w:name="z148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463"/>
    <w:bookmarkStart w:name="z148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64"/>
    <w:bookmarkStart w:name="z148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161204, Республика Казахстан, Туркестанская область, город Туркестан, проспект Тауке Хана, 278 В.</w:t>
      </w:r>
    </w:p>
    <w:bookmarkEnd w:id="1465"/>
    <w:bookmarkStart w:name="z148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Туркестанской области Агентства Республики Казахстан по финансовому мониторингу".</w:t>
      </w:r>
    </w:p>
    <w:bookmarkEnd w:id="1466"/>
    <w:bookmarkStart w:name="z148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67"/>
    <w:bookmarkStart w:name="z148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68"/>
    <w:bookmarkStart w:name="z1488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69"/>
    <w:bookmarkStart w:name="z1489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70"/>
    <w:bookmarkStart w:name="z1490" w:id="1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71"/>
    <w:bookmarkStart w:name="z1491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472"/>
    <w:bookmarkStart w:name="z1492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473"/>
    <w:bookmarkStart w:name="z1493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474"/>
    <w:bookmarkStart w:name="z1494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475"/>
    <w:bookmarkStart w:name="z1495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476"/>
    <w:bookmarkStart w:name="z1496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477"/>
    <w:bookmarkStart w:name="z1497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478"/>
    <w:bookmarkStart w:name="z1498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479"/>
    <w:bookmarkStart w:name="z1499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480"/>
    <w:bookmarkStart w:name="z1500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481"/>
    <w:bookmarkStart w:name="z1501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482"/>
    <w:bookmarkStart w:name="z1502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483"/>
    <w:bookmarkStart w:name="z1503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484"/>
    <w:bookmarkStart w:name="z1504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485"/>
    <w:bookmarkStart w:name="z150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486"/>
    <w:bookmarkStart w:name="z150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487"/>
    <w:bookmarkStart w:name="z150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488"/>
    <w:bookmarkStart w:name="z150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489"/>
    <w:bookmarkStart w:name="z150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490"/>
    <w:bookmarkStart w:name="z151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491"/>
    <w:bookmarkStart w:name="z151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492"/>
    <w:bookmarkStart w:name="z151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493"/>
    <w:bookmarkStart w:name="z151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494"/>
    <w:bookmarkStart w:name="z151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495"/>
    <w:bookmarkStart w:name="z151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96"/>
    <w:bookmarkStart w:name="z151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497"/>
    <w:bookmarkStart w:name="z151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498"/>
    <w:bookmarkStart w:name="z151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499"/>
    <w:bookmarkStart w:name="z151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500"/>
    <w:bookmarkStart w:name="z152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501"/>
    <w:bookmarkStart w:name="z152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502"/>
    <w:bookmarkStart w:name="z152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503"/>
    <w:bookmarkStart w:name="z152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504"/>
    <w:bookmarkStart w:name="z152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505"/>
    <w:bookmarkStart w:name="z152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506"/>
    <w:bookmarkStart w:name="z152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507"/>
    <w:bookmarkStart w:name="z152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508"/>
    <w:bookmarkStart w:name="z152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509"/>
    <w:bookmarkStart w:name="z152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510"/>
    <w:bookmarkStart w:name="z153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511"/>
    <w:bookmarkStart w:name="z153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512"/>
    <w:bookmarkStart w:name="z153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513"/>
    <w:bookmarkStart w:name="z153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514"/>
    <w:bookmarkStart w:name="z153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515"/>
    <w:bookmarkStart w:name="z153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516"/>
    <w:bookmarkStart w:name="z153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517"/>
    <w:bookmarkStart w:name="z153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518"/>
    <w:bookmarkStart w:name="z153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519"/>
    <w:bookmarkStart w:name="z153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520"/>
    <w:bookmarkStart w:name="z154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521"/>
    <w:bookmarkStart w:name="z154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522"/>
    <w:bookmarkStart w:name="z154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523"/>
    <w:bookmarkStart w:name="z154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524"/>
    <w:bookmarkStart w:name="z154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525"/>
    <w:bookmarkStart w:name="z154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526"/>
    <w:bookmarkStart w:name="z154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527"/>
    <w:bookmarkStart w:name="z154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528"/>
    <w:bookmarkStart w:name="z154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529"/>
    <w:bookmarkStart w:name="z154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530"/>
    <w:bookmarkStart w:name="z155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531"/>
    <w:bookmarkStart w:name="z155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532"/>
    <w:bookmarkStart w:name="z155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533"/>
    <w:bookmarkStart w:name="z155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534"/>
    <w:bookmarkStart w:name="z155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535"/>
    <w:bookmarkStart w:name="z155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536"/>
    <w:bookmarkStart w:name="z155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537"/>
    <w:bookmarkStart w:name="z155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538"/>
    <w:bookmarkStart w:name="z1558" w:id="1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39"/>
    <w:bookmarkStart w:name="z155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540"/>
    <w:bookmarkStart w:name="z156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41"/>
    <w:bookmarkStart w:name="z156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542"/>
    <w:bookmarkStart w:name="z156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43"/>
    <w:bookmarkStart w:name="z156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544"/>
    <w:bookmarkStart w:name="z156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545"/>
    <w:bookmarkStart w:name="z156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546"/>
    <w:bookmarkStart w:name="z156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547"/>
    <w:bookmarkStart w:name="z156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548"/>
    <w:bookmarkStart w:name="z156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549"/>
    <w:bookmarkStart w:name="z156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550"/>
    <w:bookmarkStart w:name="z157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551"/>
    <w:bookmarkStart w:name="z157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552"/>
    <w:bookmarkStart w:name="z157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553"/>
    <w:bookmarkStart w:name="z157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554"/>
    <w:bookmarkStart w:name="z157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555"/>
    <w:bookmarkStart w:name="z157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556"/>
    <w:bookmarkStart w:name="z157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557"/>
    <w:bookmarkStart w:name="z157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5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8" w:id="1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59"/>
    <w:bookmarkStart w:name="z157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60"/>
    <w:bookmarkStart w:name="z158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1"/>
    <w:bookmarkStart w:name="z158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562"/>
    <w:bookmarkStart w:name="z158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63"/>
    <w:bookmarkStart w:name="z1583" w:id="1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564"/>
    <w:bookmarkStart w:name="z158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5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586" w:id="1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городу Алматы Агентства Республики Казахстан по финансовому мониторингу</w:t>
      </w:r>
    </w:p>
    <w:bookmarkEnd w:id="1566"/>
    <w:bookmarkStart w:name="z1587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67"/>
    <w:bookmarkStart w:name="z1588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городу Алматы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568"/>
    <w:bookmarkStart w:name="z1589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69"/>
    <w:bookmarkStart w:name="z1590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570"/>
    <w:bookmarkStart w:name="z1591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71"/>
    <w:bookmarkStart w:name="z1592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572"/>
    <w:bookmarkStart w:name="z1593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573"/>
    <w:bookmarkStart w:name="z1594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74"/>
    <w:bookmarkStart w:name="z1595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050000, Республика Казахстан, город Алматы, ул.Жибек жолы, 127.</w:t>
      </w:r>
    </w:p>
    <w:bookmarkEnd w:id="1575"/>
    <w:bookmarkStart w:name="z159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городу Алматы Агентства Республики Казахстан по финансовому мониторингу".</w:t>
      </w:r>
    </w:p>
    <w:bookmarkEnd w:id="1576"/>
    <w:bookmarkStart w:name="z159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77"/>
    <w:bookmarkStart w:name="z1598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78"/>
    <w:bookmarkStart w:name="z159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79"/>
    <w:bookmarkStart w:name="z160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80"/>
    <w:bookmarkStart w:name="z1601" w:id="1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81"/>
    <w:bookmarkStart w:name="z1602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582"/>
    <w:bookmarkStart w:name="z160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583"/>
    <w:bookmarkStart w:name="z160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584"/>
    <w:bookmarkStart w:name="z160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585"/>
    <w:bookmarkStart w:name="z1606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586"/>
    <w:bookmarkStart w:name="z1607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587"/>
    <w:bookmarkStart w:name="z160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588"/>
    <w:bookmarkStart w:name="z160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589"/>
    <w:bookmarkStart w:name="z1610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590"/>
    <w:bookmarkStart w:name="z161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591"/>
    <w:bookmarkStart w:name="z161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592"/>
    <w:bookmarkStart w:name="z161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593"/>
    <w:bookmarkStart w:name="z161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594"/>
    <w:bookmarkStart w:name="z1615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595"/>
    <w:bookmarkStart w:name="z161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596"/>
    <w:bookmarkStart w:name="z161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597"/>
    <w:bookmarkStart w:name="z161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598"/>
    <w:bookmarkStart w:name="z161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599"/>
    <w:bookmarkStart w:name="z1620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600"/>
    <w:bookmarkStart w:name="z162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601"/>
    <w:bookmarkStart w:name="z162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602"/>
    <w:bookmarkStart w:name="z162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603"/>
    <w:bookmarkStart w:name="z162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604"/>
    <w:bookmarkStart w:name="z162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605"/>
    <w:bookmarkStart w:name="z162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606"/>
    <w:bookmarkStart w:name="z162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607"/>
    <w:bookmarkStart w:name="z162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608"/>
    <w:bookmarkStart w:name="z162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609"/>
    <w:bookmarkStart w:name="z163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610"/>
    <w:bookmarkStart w:name="z163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611"/>
    <w:bookmarkStart w:name="z163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612"/>
    <w:bookmarkStart w:name="z163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613"/>
    <w:bookmarkStart w:name="z163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614"/>
    <w:bookmarkStart w:name="z163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615"/>
    <w:bookmarkStart w:name="z163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616"/>
    <w:bookmarkStart w:name="z163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617"/>
    <w:bookmarkStart w:name="z163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618"/>
    <w:bookmarkStart w:name="z163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619"/>
    <w:bookmarkStart w:name="z164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620"/>
    <w:bookmarkStart w:name="z164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621"/>
    <w:bookmarkStart w:name="z164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622"/>
    <w:bookmarkStart w:name="z164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623"/>
    <w:bookmarkStart w:name="z164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624"/>
    <w:bookmarkStart w:name="z164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625"/>
    <w:bookmarkStart w:name="z164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626"/>
    <w:bookmarkStart w:name="z164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627"/>
    <w:bookmarkStart w:name="z1648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628"/>
    <w:bookmarkStart w:name="z164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629"/>
    <w:bookmarkStart w:name="z165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630"/>
    <w:bookmarkStart w:name="z165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631"/>
    <w:bookmarkStart w:name="z165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632"/>
    <w:bookmarkStart w:name="z165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633"/>
    <w:bookmarkStart w:name="z165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634"/>
    <w:bookmarkStart w:name="z165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635"/>
    <w:bookmarkStart w:name="z165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636"/>
    <w:bookmarkStart w:name="z165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637"/>
    <w:bookmarkStart w:name="z165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638"/>
    <w:bookmarkStart w:name="z165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639"/>
    <w:bookmarkStart w:name="z166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640"/>
    <w:bookmarkStart w:name="z166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641"/>
    <w:bookmarkStart w:name="z166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642"/>
    <w:bookmarkStart w:name="z166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643"/>
    <w:bookmarkStart w:name="z166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644"/>
    <w:bookmarkStart w:name="z166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645"/>
    <w:bookmarkStart w:name="z166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646"/>
    <w:bookmarkStart w:name="z166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647"/>
    <w:bookmarkStart w:name="z166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648"/>
    <w:bookmarkStart w:name="z1669" w:id="1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49"/>
    <w:bookmarkStart w:name="z167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650"/>
    <w:bookmarkStart w:name="z167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51"/>
    <w:bookmarkStart w:name="z167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652"/>
    <w:bookmarkStart w:name="z167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53"/>
    <w:bookmarkStart w:name="z167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654"/>
    <w:bookmarkStart w:name="z167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655"/>
    <w:bookmarkStart w:name="z167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656"/>
    <w:bookmarkStart w:name="z167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657"/>
    <w:bookmarkStart w:name="z1678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658"/>
    <w:bookmarkStart w:name="z167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659"/>
    <w:bookmarkStart w:name="z1680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660"/>
    <w:bookmarkStart w:name="z1681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661"/>
    <w:bookmarkStart w:name="z168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662"/>
    <w:bookmarkStart w:name="z168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663"/>
    <w:bookmarkStart w:name="z168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664"/>
    <w:bookmarkStart w:name="z168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665"/>
    <w:bookmarkStart w:name="z168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666"/>
    <w:bookmarkStart w:name="z168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667"/>
    <w:bookmarkStart w:name="z168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6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9" w:id="1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69"/>
    <w:bookmarkStart w:name="z169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70"/>
    <w:bookmarkStart w:name="z169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71"/>
    <w:bookmarkStart w:name="z169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672"/>
    <w:bookmarkStart w:name="z169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73"/>
    <w:bookmarkStart w:name="z1694" w:id="1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674"/>
    <w:bookmarkStart w:name="z1695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6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697" w:id="1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городу Астана Агентства Республики Казахстан по финансовому мониторингу</w:t>
      </w:r>
    </w:p>
    <w:bookmarkEnd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16 - в редакции приказа Председателя Агентства РК по финансовому мониторингу от 29.12.2022 </w:t>
      </w:r>
      <w:r>
        <w:rPr>
          <w:rFonts w:ascii="Times New Roman"/>
          <w:b w:val="false"/>
          <w:i w:val="false"/>
          <w:color w:val="ff0000"/>
          <w:sz w:val="28"/>
        </w:rPr>
        <w:t>№ 432-НҚ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98" w:id="1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77"/>
    <w:bookmarkStart w:name="z169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городу Астана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6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финансовому мониторингу от 29.12.2022 </w:t>
      </w:r>
      <w:r>
        <w:rPr>
          <w:rFonts w:ascii="Times New Roman"/>
          <w:b w:val="false"/>
          <w:i w:val="false"/>
          <w:color w:val="000000"/>
          <w:sz w:val="28"/>
        </w:rPr>
        <w:t>№ 432-НҚ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79"/>
    <w:bookmarkStart w:name="z170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680"/>
    <w:bookmarkStart w:name="z170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81"/>
    <w:bookmarkStart w:name="z170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682"/>
    <w:bookmarkStart w:name="z170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683"/>
    <w:bookmarkStart w:name="z170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84"/>
    <w:bookmarkStart w:name="z170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Республика Казахстан, город Астана, улица Желтоксан, 43.</w:t>
      </w:r>
    </w:p>
    <w:bookmarkEnd w:id="16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финансовому мониторингу от 29.12.2022 </w:t>
      </w:r>
      <w:r>
        <w:rPr>
          <w:rFonts w:ascii="Times New Roman"/>
          <w:b w:val="false"/>
          <w:i w:val="false"/>
          <w:color w:val="000000"/>
          <w:sz w:val="28"/>
        </w:rPr>
        <w:t>№ 432-НҚ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городу Астана Агентства Республики Казахстан по финансовому мониторингу".</w:t>
      </w:r>
    </w:p>
    <w:bookmarkEnd w:id="16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финансовому мониторингу от 29.12.2022 </w:t>
      </w:r>
      <w:r>
        <w:rPr>
          <w:rFonts w:ascii="Times New Roman"/>
          <w:b w:val="false"/>
          <w:i w:val="false"/>
          <w:color w:val="000000"/>
          <w:sz w:val="28"/>
        </w:rPr>
        <w:t>№ 432-НҚ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87"/>
    <w:bookmarkStart w:name="z170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88"/>
    <w:bookmarkStart w:name="z171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89"/>
    <w:bookmarkStart w:name="z171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90"/>
    <w:bookmarkStart w:name="z1712" w:id="1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91"/>
    <w:bookmarkStart w:name="z171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692"/>
    <w:bookmarkStart w:name="z171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693"/>
    <w:bookmarkStart w:name="z171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694"/>
    <w:bookmarkStart w:name="z171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695"/>
    <w:bookmarkStart w:name="z171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696"/>
    <w:bookmarkStart w:name="z171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697"/>
    <w:bookmarkStart w:name="z171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698"/>
    <w:bookmarkStart w:name="z172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699"/>
    <w:bookmarkStart w:name="z172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700"/>
    <w:bookmarkStart w:name="z172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701"/>
    <w:bookmarkStart w:name="z172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702"/>
    <w:bookmarkStart w:name="z172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703"/>
    <w:bookmarkStart w:name="z172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704"/>
    <w:bookmarkStart w:name="z172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705"/>
    <w:bookmarkStart w:name="z172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706"/>
    <w:bookmarkStart w:name="z1728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707"/>
    <w:bookmarkStart w:name="z172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708"/>
    <w:bookmarkStart w:name="z173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709"/>
    <w:bookmarkStart w:name="z173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710"/>
    <w:bookmarkStart w:name="z173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711"/>
    <w:bookmarkStart w:name="z173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712"/>
    <w:bookmarkStart w:name="z173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713"/>
    <w:bookmarkStart w:name="z173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714"/>
    <w:bookmarkStart w:name="z173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715"/>
    <w:bookmarkStart w:name="z173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716"/>
    <w:bookmarkStart w:name="z173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717"/>
    <w:bookmarkStart w:name="z173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718"/>
    <w:bookmarkStart w:name="z174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719"/>
    <w:bookmarkStart w:name="z174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720"/>
    <w:bookmarkStart w:name="z174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721"/>
    <w:bookmarkStart w:name="z174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722"/>
    <w:bookmarkStart w:name="z174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723"/>
    <w:bookmarkStart w:name="z174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724"/>
    <w:bookmarkStart w:name="z174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725"/>
    <w:bookmarkStart w:name="z174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726"/>
    <w:bookmarkStart w:name="z174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727"/>
    <w:bookmarkStart w:name="z174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728"/>
    <w:bookmarkStart w:name="z175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729"/>
    <w:bookmarkStart w:name="z175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730"/>
    <w:bookmarkStart w:name="z175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731"/>
    <w:bookmarkStart w:name="z175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732"/>
    <w:bookmarkStart w:name="z175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733"/>
    <w:bookmarkStart w:name="z175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734"/>
    <w:bookmarkStart w:name="z175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735"/>
    <w:bookmarkStart w:name="z175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736"/>
    <w:bookmarkStart w:name="z175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737"/>
    <w:bookmarkStart w:name="z175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738"/>
    <w:bookmarkStart w:name="z176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739"/>
    <w:bookmarkStart w:name="z176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740"/>
    <w:bookmarkStart w:name="z176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741"/>
    <w:bookmarkStart w:name="z176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742"/>
    <w:bookmarkStart w:name="z176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743"/>
    <w:bookmarkStart w:name="z176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744"/>
    <w:bookmarkStart w:name="z176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745"/>
    <w:bookmarkStart w:name="z176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746"/>
    <w:bookmarkStart w:name="z176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747"/>
    <w:bookmarkStart w:name="z176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748"/>
    <w:bookmarkStart w:name="z177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749"/>
    <w:bookmarkStart w:name="z177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750"/>
    <w:bookmarkStart w:name="z177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751"/>
    <w:bookmarkStart w:name="z1773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752"/>
    <w:bookmarkStart w:name="z177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753"/>
    <w:bookmarkStart w:name="z177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754"/>
    <w:bookmarkStart w:name="z177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755"/>
    <w:bookmarkStart w:name="z177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756"/>
    <w:bookmarkStart w:name="z177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757"/>
    <w:bookmarkStart w:name="z177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758"/>
    <w:bookmarkStart w:name="z1780" w:id="1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759"/>
    <w:bookmarkStart w:name="z178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760"/>
    <w:bookmarkStart w:name="z178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61"/>
    <w:bookmarkStart w:name="z1783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762"/>
    <w:bookmarkStart w:name="z1784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63"/>
    <w:bookmarkStart w:name="z178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764"/>
    <w:bookmarkStart w:name="z178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765"/>
    <w:bookmarkStart w:name="z1787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766"/>
    <w:bookmarkStart w:name="z178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767"/>
    <w:bookmarkStart w:name="z1789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768"/>
    <w:bookmarkStart w:name="z1790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769"/>
    <w:bookmarkStart w:name="z1791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770"/>
    <w:bookmarkStart w:name="z179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771"/>
    <w:bookmarkStart w:name="z179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772"/>
    <w:bookmarkStart w:name="z179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773"/>
    <w:bookmarkStart w:name="z179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774"/>
    <w:bookmarkStart w:name="z179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775"/>
    <w:bookmarkStart w:name="z179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776"/>
    <w:bookmarkStart w:name="z179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777"/>
    <w:bookmarkStart w:name="z179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0" w:id="1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79"/>
    <w:bookmarkStart w:name="z180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80"/>
    <w:bookmarkStart w:name="z1802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81"/>
    <w:bookmarkStart w:name="z180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782"/>
    <w:bookmarkStart w:name="z1804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83"/>
    <w:bookmarkStart w:name="z1805" w:id="1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784"/>
    <w:bookmarkStart w:name="z1806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7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808" w:id="1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городу Шымкент Агентства Республики Казахстан по финансовому мониторингу</w:t>
      </w:r>
    </w:p>
    <w:bookmarkEnd w:id="1786"/>
    <w:bookmarkStart w:name="z1809" w:id="1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87"/>
    <w:bookmarkStart w:name="z1810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городу Шымкент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788"/>
    <w:bookmarkStart w:name="z181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89"/>
    <w:bookmarkStart w:name="z181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790"/>
    <w:bookmarkStart w:name="z181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91"/>
    <w:bookmarkStart w:name="z181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792"/>
    <w:bookmarkStart w:name="z1815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793"/>
    <w:bookmarkStart w:name="z181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94"/>
    <w:bookmarkStart w:name="z181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160002, Республика Казахстан, город Шымкент, проспект Абая, 2.</w:t>
      </w:r>
    </w:p>
    <w:bookmarkEnd w:id="1795"/>
    <w:bookmarkStart w:name="z181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городу Шымкент Агентства Республики Казахстан по финансовому мониторингу".</w:t>
      </w:r>
    </w:p>
    <w:bookmarkEnd w:id="1796"/>
    <w:bookmarkStart w:name="z181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97"/>
    <w:bookmarkStart w:name="z182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98"/>
    <w:bookmarkStart w:name="z182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99"/>
    <w:bookmarkStart w:name="z182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00"/>
    <w:bookmarkStart w:name="z1823" w:id="1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801"/>
    <w:bookmarkStart w:name="z182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802"/>
    <w:bookmarkStart w:name="z182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803"/>
    <w:bookmarkStart w:name="z182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804"/>
    <w:bookmarkStart w:name="z182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805"/>
    <w:bookmarkStart w:name="z182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806"/>
    <w:bookmarkStart w:name="z182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807"/>
    <w:bookmarkStart w:name="z183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808"/>
    <w:bookmarkStart w:name="z183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809"/>
    <w:bookmarkStart w:name="z183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810"/>
    <w:bookmarkStart w:name="z1833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811"/>
    <w:bookmarkStart w:name="z1834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812"/>
    <w:bookmarkStart w:name="z183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813"/>
    <w:bookmarkStart w:name="z1836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814"/>
    <w:bookmarkStart w:name="z183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815"/>
    <w:bookmarkStart w:name="z183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816"/>
    <w:bookmarkStart w:name="z183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817"/>
    <w:bookmarkStart w:name="z184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818"/>
    <w:bookmarkStart w:name="z184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819"/>
    <w:bookmarkStart w:name="z184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820"/>
    <w:bookmarkStart w:name="z184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821"/>
    <w:bookmarkStart w:name="z184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822"/>
    <w:bookmarkStart w:name="z184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823"/>
    <w:bookmarkStart w:name="z184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824"/>
    <w:bookmarkStart w:name="z1847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825"/>
    <w:bookmarkStart w:name="z1848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826"/>
    <w:bookmarkStart w:name="z1849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827"/>
    <w:bookmarkStart w:name="z1850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828"/>
    <w:bookmarkStart w:name="z1851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1829"/>
    <w:bookmarkStart w:name="z1852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830"/>
    <w:bookmarkStart w:name="z1853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831"/>
    <w:bookmarkStart w:name="z1854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832"/>
    <w:bookmarkStart w:name="z1855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833"/>
    <w:bookmarkStart w:name="z1856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834"/>
    <w:bookmarkStart w:name="z1857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835"/>
    <w:bookmarkStart w:name="z1858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836"/>
    <w:bookmarkStart w:name="z1859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837"/>
    <w:bookmarkStart w:name="z1860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838"/>
    <w:bookmarkStart w:name="z186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839"/>
    <w:bookmarkStart w:name="z186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840"/>
    <w:bookmarkStart w:name="z186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841"/>
    <w:bookmarkStart w:name="z1864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842"/>
    <w:bookmarkStart w:name="z1865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843"/>
    <w:bookmarkStart w:name="z1866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844"/>
    <w:bookmarkStart w:name="z1867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845"/>
    <w:bookmarkStart w:name="z1868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846"/>
    <w:bookmarkStart w:name="z1869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847"/>
    <w:bookmarkStart w:name="z1870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1848"/>
    <w:bookmarkStart w:name="z1871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849"/>
    <w:bookmarkStart w:name="z187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850"/>
    <w:bookmarkStart w:name="z187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851"/>
    <w:bookmarkStart w:name="z187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852"/>
    <w:bookmarkStart w:name="z1875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853"/>
    <w:bookmarkStart w:name="z187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854"/>
    <w:bookmarkStart w:name="z1877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855"/>
    <w:bookmarkStart w:name="z1878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856"/>
    <w:bookmarkStart w:name="z1879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857"/>
    <w:bookmarkStart w:name="z1880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858"/>
    <w:bookmarkStart w:name="z1881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859"/>
    <w:bookmarkStart w:name="z1882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860"/>
    <w:bookmarkStart w:name="z1883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861"/>
    <w:bookmarkStart w:name="z1884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862"/>
    <w:bookmarkStart w:name="z1885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863"/>
    <w:bookmarkStart w:name="z1886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864"/>
    <w:bookmarkStart w:name="z1887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865"/>
    <w:bookmarkStart w:name="z1888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1866"/>
    <w:bookmarkStart w:name="z1889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1867"/>
    <w:bookmarkStart w:name="z1890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1868"/>
    <w:bookmarkStart w:name="z1891" w:id="1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869"/>
    <w:bookmarkStart w:name="z1892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1870"/>
    <w:bookmarkStart w:name="z1893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71"/>
    <w:bookmarkStart w:name="z1894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872"/>
    <w:bookmarkStart w:name="z1895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73"/>
    <w:bookmarkStart w:name="z1896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1874"/>
    <w:bookmarkStart w:name="z189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1875"/>
    <w:bookmarkStart w:name="z189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876"/>
    <w:bookmarkStart w:name="z189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877"/>
    <w:bookmarkStart w:name="z190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878"/>
    <w:bookmarkStart w:name="z190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879"/>
    <w:bookmarkStart w:name="z190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880"/>
    <w:bookmarkStart w:name="z190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881"/>
    <w:bookmarkStart w:name="z190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882"/>
    <w:bookmarkStart w:name="z190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883"/>
    <w:bookmarkStart w:name="z190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884"/>
    <w:bookmarkStart w:name="z190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885"/>
    <w:bookmarkStart w:name="z190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886"/>
    <w:bookmarkStart w:name="z190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887"/>
    <w:bookmarkStart w:name="z191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8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1" w:id="1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89"/>
    <w:bookmarkStart w:name="z191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90"/>
    <w:bookmarkStart w:name="z191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91"/>
    <w:bookmarkStart w:name="z191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892"/>
    <w:bookmarkStart w:name="z191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93"/>
    <w:bookmarkStart w:name="z1916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894"/>
    <w:bookmarkStart w:name="z191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8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919" w:id="1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Кинологическом центре Агентства Республики Казахстан по финансовому мониторингу</w:t>
      </w:r>
    </w:p>
    <w:bookmarkEnd w:id="1896"/>
    <w:bookmarkStart w:name="z1920" w:id="1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97"/>
    <w:bookmarkStart w:name="z192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"Кинологический центр Агентства Республики Казахстан по финансовому мониторингу (далее – Кинологический центр) является специализированным государственным учреждением Агентства Республики Казахстан по финансовому мониторингу (далее – Агентства), уполномоченным на выполнение функций по реализации программ, специального образования по подготовке сотрудников, выполняющих функций кинологов, разведения и выращивания, специальной дрессировки племенных и служебных собак различных пород для органов финансового мониторинга.</w:t>
      </w:r>
    </w:p>
    <w:bookmarkEnd w:id="1898"/>
    <w:bookmarkStart w:name="z192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Кинологический центр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99"/>
    <w:bookmarkStart w:name="z192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Кинологический центр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 в органах казначейства Министерства финансов Республики Казахстан.</w:t>
      </w:r>
    </w:p>
    <w:bookmarkEnd w:id="1900"/>
    <w:bookmarkStart w:name="z192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Кинологический центр вступает в гражданско-правовые отношения от собственного имени.</w:t>
      </w:r>
    </w:p>
    <w:bookmarkEnd w:id="1901"/>
    <w:bookmarkStart w:name="z192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Кинологический центр вступает стороной гражданско-правовых отношений от имени государства, если оно уполномочено на это в соответствии с законодательствами Республики Казахстан.</w:t>
      </w:r>
    </w:p>
    <w:bookmarkEnd w:id="1902"/>
    <w:bookmarkStart w:name="z192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Кинологический центр по вопросам своей компетенции в установленном законодательством Республики Казахстан порядке принимает решения, оформляемые актами Кинологического центра.</w:t>
      </w:r>
    </w:p>
    <w:bookmarkEnd w:id="1903"/>
    <w:bookmarkStart w:name="z192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Кинологического центра утверждается в соответствии с законодательством Республики Казахстан.</w:t>
      </w:r>
    </w:p>
    <w:bookmarkEnd w:id="1904"/>
    <w:bookmarkStart w:name="z192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Кинологического центра: почтовый индекс 050030, Республика Казахстан, город Алматы, Турксибский район, улица Красногорская, 53.</w:t>
      </w:r>
    </w:p>
    <w:bookmarkEnd w:id="1905"/>
    <w:bookmarkStart w:name="z192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Кинологического центра – Республиканское государственное учреждение "Кинологический центр Агентства Республики Казахстан по финансовому мониторингу".</w:t>
      </w:r>
    </w:p>
    <w:bookmarkEnd w:id="1906"/>
    <w:bookmarkStart w:name="z193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Кинологического центра.</w:t>
      </w:r>
    </w:p>
    <w:bookmarkEnd w:id="1907"/>
    <w:bookmarkStart w:name="z193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Кинологического центра осуществляется из республиканского бюджета.</w:t>
      </w:r>
    </w:p>
    <w:bookmarkEnd w:id="1908"/>
    <w:bookmarkStart w:name="z193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Кинологическому центру запрещается вступать в договорные отношения с субъектами предпринимательства на предмет выполнения обязанностей, являющихся функциями Кинологического центра.</w:t>
      </w:r>
    </w:p>
    <w:bookmarkEnd w:id="1909"/>
    <w:bookmarkStart w:name="z193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Кинологическому центру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910"/>
    <w:bookmarkStart w:name="z1934" w:id="1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Кинологического центра</w:t>
      </w:r>
    </w:p>
    <w:bookmarkEnd w:id="1911"/>
    <w:bookmarkStart w:name="z193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Кинологического центра:</w:t>
      </w:r>
    </w:p>
    <w:bookmarkEnd w:id="1912"/>
    <w:bookmarkStart w:name="z193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территориальным органам по финансовому мониторингу, правоохранительным и специальным государственным органам в раскрытии преступлений и правонарушений, связанных с контрабандой и незаконным оборотом наркотических средств, психотропных веществ, их аналогов и прекурсоров, взрывчатых веществ, дериватов;</w:t>
      </w:r>
    </w:p>
    <w:bookmarkEnd w:id="1913"/>
    <w:bookmarkStart w:name="z193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сотрудников, выполняющих функций кинологов, обладающих знаниями, умениями и навыками, необходимыми для выполнения соответствующих функций органов по финансовому мониторингу.</w:t>
      </w:r>
    </w:p>
    <w:bookmarkEnd w:id="1914"/>
    <w:bookmarkStart w:name="z193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Кинологического центра:</w:t>
      </w:r>
    </w:p>
    <w:bookmarkEnd w:id="1915"/>
    <w:bookmarkStart w:name="z1939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теоретических и практических занятий с сотрудниками, выполняющими функций кинолога;</w:t>
      </w:r>
    </w:p>
    <w:bookmarkEnd w:id="1916"/>
    <w:bookmarkStart w:name="z1940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теоретических и практических занятий по дрессировке служебных собак, предназначенных для поиска наркотических средств, взрывчатых веществ, оружия, валюты, дериватов и иных объектов;</w:t>
      </w:r>
    </w:p>
    <w:bookmarkEnd w:id="1917"/>
    <w:bookmarkStart w:name="z194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работы по разведению и выращиванию племенных и служебных собак различных пород для органов по финансовому мониторингу, правоохранительных и специальных государственных органов Республики Казахстан;</w:t>
      </w:r>
    </w:p>
    <w:bookmarkEnd w:id="1918"/>
    <w:bookmarkStart w:name="z194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дрессировка служебных собак на поиск наркотических средств, психотропных веществ, их аналогов и прекурсоров, взрывчатых веществ, валюты, дериватов и объектов дикой флоры и фауны, находящихся под угрозой исчезновения и иных объектов;</w:t>
      </w:r>
    </w:p>
    <w:bookmarkEnd w:id="1919"/>
    <w:bookmarkStart w:name="z194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передовых методов дрессировки служебных собак;</w:t>
      </w:r>
    </w:p>
    <w:bookmarkEnd w:id="1920"/>
    <w:bookmarkStart w:name="z194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ветеринарных мероприятий (лечение, профилактический осмотр, диагностика и иные ветеринарные мероприятия);</w:t>
      </w:r>
    </w:p>
    <w:bookmarkEnd w:id="1921"/>
    <w:bookmarkStart w:name="z194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выставок служебных собак, смотров, конкурсов, соревнований и участие в других мероприятиях по линии кинологии, связанных с подготовкой и развитием служебного собаководства, а также участие в соревнованиях, семинарах, тренингах на межведомственном, национальном и международном уровнях;</w:t>
      </w:r>
    </w:p>
    <w:bookmarkEnd w:id="1922"/>
    <w:bookmarkStart w:name="z194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проведение государственных закупок собак различных пород и обмен ими с зарубежными кинологическими центрами, с целью улучшения племенного поголовья;</w:t>
      </w:r>
    </w:p>
    <w:bookmarkEnd w:id="1923"/>
    <w:bookmarkStart w:name="z194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органов по финансовому мониторингу служебными собаками, ветеринарными и медицинскими препаратами, кормами, специальным снаряжением, методической литературой, специализированным транспортом и техникой, учебными реквизитами (имитаторами), а также материалами используемые в учебных целях и дрессировке.</w:t>
      </w:r>
    </w:p>
    <w:bookmarkEnd w:id="1924"/>
    <w:bookmarkStart w:name="z194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Кинологического центра:</w:t>
      </w:r>
    </w:p>
    <w:bookmarkEnd w:id="1925"/>
    <w:bookmarkStart w:name="z194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926"/>
    <w:bookmarkStart w:name="z195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формы организации и стимулирования труда работников Кинологического центра;</w:t>
      </w:r>
    </w:p>
    <w:bookmarkEnd w:id="1927"/>
    <w:bookmarkStart w:name="z195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развивать социально-бытовую базу Кинологического центра;</w:t>
      </w:r>
    </w:p>
    <w:bookmarkEnd w:id="1928"/>
    <w:bookmarkStart w:name="z195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совершенствовать инфраструктуру Кинологического центра;</w:t>
      </w:r>
    </w:p>
    <w:bookmarkEnd w:id="1929"/>
    <w:bookmarkStart w:name="z195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в Агентство по совершенствованию системы непрерывного образования сотрудников, выполняющих функций кинологов;</w:t>
      </w:r>
    </w:p>
    <w:bookmarkEnd w:id="1930"/>
    <w:bookmarkStart w:name="z195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на согласование и утверждение в Агентство проекты правовых актов касательно организации кинологической деятельности, подготовки сотрудников, выполняющих функции кинологов;</w:t>
      </w:r>
    </w:p>
    <w:bookmarkEnd w:id="1931"/>
    <w:bookmarkStart w:name="z195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издавать периодические сборники, печатные материалы за счет выделенных средств;</w:t>
      </w:r>
    </w:p>
    <w:bookmarkEnd w:id="1932"/>
    <w:bookmarkStart w:name="z195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работников в служебные командировки;</w:t>
      </w:r>
    </w:p>
    <w:bookmarkEnd w:id="1933"/>
    <w:bookmarkStart w:name="z195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взаимодействие с другими учебными заведениями, организациями Республики Казахстан и других государств по вопросам подготовки сотрудников, выполняющих функции кинологов, современной научно-исследовательской деятельности;</w:t>
      </w:r>
    </w:p>
    <w:bookmarkEnd w:id="1934"/>
    <w:bookmarkStart w:name="z195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935"/>
    <w:bookmarkStart w:name="z195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органы по финансовому мониторингу служебными собаками;</w:t>
      </w:r>
    </w:p>
    <w:bookmarkEnd w:id="1936"/>
    <w:bookmarkStart w:name="z196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служебных собак ветеринарными и медицинскими препаратами, кормами;</w:t>
      </w:r>
    </w:p>
    <w:bookmarkEnd w:id="1937"/>
    <w:bookmarkStart w:name="z196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сохранность служебных собак;</w:t>
      </w:r>
    </w:p>
    <w:bookmarkEnd w:id="1938"/>
    <w:bookmarkStart w:name="z196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проводить мероприятия, направленные на профилактику коррупционных правонарушений в Кинологическом центре;</w:t>
      </w:r>
    </w:p>
    <w:bookmarkEnd w:id="1939"/>
    <w:bookmarkStart w:name="z196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постоянной основе проводить проверку рабочих качеств служебных собак, находящихся на балансе территориальных органов Агентства;</w:t>
      </w:r>
    </w:p>
    <w:bookmarkEnd w:id="1940"/>
    <w:bookmarkStart w:name="z196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законодательством Республики Казахстан.</w:t>
      </w:r>
    </w:p>
    <w:bookmarkEnd w:id="1941"/>
    <w:bookmarkStart w:name="z1965" w:id="1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Кинологического центра</w:t>
      </w:r>
    </w:p>
    <w:bookmarkEnd w:id="1942"/>
    <w:bookmarkStart w:name="z196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Кинологическим центром осуществляется руководителем, который несет персональную ответственность за выполнение возложенных на Кинологический центр задач.</w:t>
      </w:r>
    </w:p>
    <w:bookmarkEnd w:id="1943"/>
    <w:bookmarkStart w:name="z196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Кинологического центра назначается на должность и освобождается от должности Председателем Агентства;</w:t>
      </w:r>
    </w:p>
    <w:bookmarkEnd w:id="1944"/>
    <w:bookmarkStart w:name="z196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Кинологического центра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945"/>
    <w:bookmarkStart w:name="z196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Кинологического центра осуществляет следующие полномочия:</w:t>
      </w:r>
    </w:p>
    <w:bookmarkEnd w:id="1946"/>
    <w:bookmarkStart w:name="z197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работников Кинологического центра;</w:t>
      </w:r>
    </w:p>
    <w:bookmarkEnd w:id="1947"/>
    <w:bookmarkStart w:name="z197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Кинологического центра в пределах лимита штатной численности Кинологического центра;</w:t>
      </w:r>
    </w:p>
    <w:bookmarkEnd w:id="1948"/>
    <w:bookmarkStart w:name="z197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Кинологического центра;</w:t>
      </w:r>
    </w:p>
    <w:bookmarkEnd w:id="1949"/>
    <w:bookmarkStart w:name="z197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налагает дисциплинарные взыскания и применяет меры поощрения на работников Кинологического центра;</w:t>
      </w:r>
    </w:p>
    <w:bookmarkEnd w:id="1950"/>
    <w:bookmarkStart w:name="z197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положение о структурных подразделениях и должностные инструкции работников Кинологического центра;</w:t>
      </w:r>
    </w:p>
    <w:bookmarkEnd w:id="1951"/>
    <w:bookmarkStart w:name="z197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представления отпусков, подготовки (переподготовки), повышения квалификации в казахстанских и зарубежных учебных центрах работников Кинологического центра;</w:t>
      </w:r>
    </w:p>
    <w:bookmarkEnd w:id="1952"/>
    <w:bookmarkStart w:name="z197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953"/>
    <w:bookmarkStart w:name="z197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ответственность за достоверность информации, предоставляемой в Агентство;</w:t>
      </w:r>
    </w:p>
    <w:bookmarkEnd w:id="1954"/>
    <w:bookmarkStart w:name="z197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Кинологического центра;</w:t>
      </w:r>
    </w:p>
    <w:bookmarkEnd w:id="1955"/>
    <w:bookmarkStart w:name="z197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Кинологический центр во всех государственных органах и иных организациях;</w:t>
      </w:r>
    </w:p>
    <w:bookmarkEnd w:id="1956"/>
    <w:bookmarkStart w:name="z198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957"/>
    <w:bookmarkStart w:name="z198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Кинологического центра в период его отсутствия осуществляется лицом, его замещающим в соответствии с законодательством Республики Казахстан.</w:t>
      </w:r>
    </w:p>
    <w:bookmarkEnd w:id="19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финансовому мониторингу от 08.06.2021 </w:t>
      </w:r>
      <w:r>
        <w:rPr>
          <w:rFonts w:ascii="Times New Roman"/>
          <w:b w:val="false"/>
          <w:i w:val="false"/>
          <w:color w:val="000000"/>
          <w:sz w:val="28"/>
        </w:rPr>
        <w:t>№ 130-НҚ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2" w:id="1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Кинологического центра</w:t>
      </w:r>
    </w:p>
    <w:bookmarkEnd w:id="1959"/>
    <w:bookmarkStart w:name="z198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Кинологический центр имеет на праве оперативного управления обособленное имущество в случаях, предусмотренным законодательством Республики Казахстан.</w:t>
      </w:r>
    </w:p>
    <w:bookmarkEnd w:id="1960"/>
    <w:bookmarkStart w:name="z1984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Кинологического центра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61"/>
    <w:bookmarkStart w:name="z1985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Кинологическим центром, относится к республиканской собственности.</w:t>
      </w:r>
    </w:p>
    <w:bookmarkEnd w:id="1962"/>
    <w:bookmarkStart w:name="z1986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Кинологический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63"/>
    <w:bookmarkStart w:name="z1987" w:id="1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Кинологического центра</w:t>
      </w:r>
    </w:p>
    <w:bookmarkEnd w:id="1964"/>
    <w:bookmarkStart w:name="z1988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Кинологического центра осуществляется в соответствии с законодательством Республики Казахстан.</w:t>
      </w:r>
    </w:p>
    <w:bookmarkEnd w:id="19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990" w:id="1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области Абай Агентства Республики Казахстан по финансовому мониторингу</w:t>
      </w:r>
    </w:p>
    <w:bookmarkEnd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Председателя Агентства РК по финансовому мониторингу от 10.08.2022 </w:t>
      </w:r>
      <w:r>
        <w:rPr>
          <w:rFonts w:ascii="Times New Roman"/>
          <w:b w:val="false"/>
          <w:i w:val="false"/>
          <w:color w:val="ff0000"/>
          <w:sz w:val="28"/>
        </w:rPr>
        <w:t>№ 262-НҚ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91" w:id="1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67"/>
    <w:bookmarkStart w:name="z199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области Абай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968"/>
    <w:bookmarkStart w:name="z199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69"/>
    <w:bookmarkStart w:name="z199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970"/>
    <w:bookmarkStart w:name="z199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71"/>
    <w:bookmarkStart w:name="z199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972"/>
    <w:bookmarkStart w:name="z199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973"/>
    <w:bookmarkStart w:name="z199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74"/>
    <w:bookmarkStart w:name="z199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070000, Республика Казахстан, область Абай, город Семей, улица Карменова, 4А.</w:t>
      </w:r>
    </w:p>
    <w:bookmarkEnd w:id="1975"/>
    <w:bookmarkStart w:name="z200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области Абай Агентства Республики Казахстан по финансовому мониторингу".</w:t>
      </w:r>
    </w:p>
    <w:bookmarkEnd w:id="1976"/>
    <w:bookmarkStart w:name="z200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77"/>
    <w:bookmarkStart w:name="z200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78"/>
    <w:bookmarkStart w:name="z200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79"/>
    <w:bookmarkStart w:name="z200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80"/>
    <w:bookmarkStart w:name="z2005" w:id="1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981"/>
    <w:bookmarkStart w:name="z200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982"/>
    <w:bookmarkStart w:name="z200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983"/>
    <w:bookmarkStart w:name="z200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984"/>
    <w:bookmarkStart w:name="z200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1985"/>
    <w:bookmarkStart w:name="z201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986"/>
    <w:bookmarkStart w:name="z201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987"/>
    <w:bookmarkStart w:name="z201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988"/>
    <w:bookmarkStart w:name="z201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989"/>
    <w:bookmarkStart w:name="z201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990"/>
    <w:bookmarkStart w:name="z201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991"/>
    <w:bookmarkStart w:name="z201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992"/>
    <w:bookmarkStart w:name="z201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993"/>
    <w:bookmarkStart w:name="z201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994"/>
    <w:bookmarkStart w:name="z201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995"/>
    <w:bookmarkStart w:name="z202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996"/>
    <w:bookmarkStart w:name="z202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997"/>
    <w:bookmarkStart w:name="z202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998"/>
    <w:bookmarkStart w:name="z202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999"/>
    <w:bookmarkStart w:name="z202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2000"/>
    <w:bookmarkStart w:name="z2025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2001"/>
    <w:bookmarkStart w:name="z202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2002"/>
    <w:bookmarkStart w:name="z202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2003"/>
    <w:bookmarkStart w:name="z202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2004"/>
    <w:bookmarkStart w:name="z202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2005"/>
    <w:bookmarkStart w:name="z203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006"/>
    <w:bookmarkStart w:name="z203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007"/>
    <w:bookmarkStart w:name="z203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2008"/>
    <w:bookmarkStart w:name="z203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проводить криминалистические исследования в порядке, установленном законодательством Республики Казахстан;</w:t>
      </w:r>
    </w:p>
    <w:bookmarkEnd w:id="2009"/>
    <w:bookmarkStart w:name="z203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2010"/>
    <w:bookmarkStart w:name="z203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2011"/>
    <w:bookmarkStart w:name="z203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2012"/>
    <w:bookmarkStart w:name="z203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2013"/>
    <w:bookmarkStart w:name="z203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2014"/>
    <w:bookmarkStart w:name="z203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2015"/>
    <w:bookmarkStart w:name="z204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2016"/>
    <w:bookmarkStart w:name="z2041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2017"/>
    <w:bookmarkStart w:name="z2042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2018"/>
    <w:bookmarkStart w:name="z2043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2019"/>
    <w:bookmarkStart w:name="z2044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2020"/>
    <w:bookmarkStart w:name="z2045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2021"/>
    <w:bookmarkStart w:name="z2046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2022"/>
    <w:bookmarkStart w:name="z2047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2023"/>
    <w:bookmarkStart w:name="z2048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2024"/>
    <w:bookmarkStart w:name="z2049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2025"/>
    <w:bookmarkStart w:name="z2050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2026"/>
    <w:bookmarkStart w:name="z2051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2027"/>
    <w:bookmarkStart w:name="z2052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2028"/>
    <w:bookmarkStart w:name="z2053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2029"/>
    <w:bookmarkStart w:name="z2054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030"/>
    <w:bookmarkStart w:name="z2055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2031"/>
    <w:bookmarkStart w:name="z2056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2032"/>
    <w:bookmarkStart w:name="z2057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2033"/>
    <w:bookmarkStart w:name="z2058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2034"/>
    <w:bookmarkStart w:name="z2059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2035"/>
    <w:bookmarkStart w:name="z2060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2036"/>
    <w:bookmarkStart w:name="z2061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2037"/>
    <w:bookmarkStart w:name="z2062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2038"/>
    <w:bookmarkStart w:name="z2063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2039"/>
    <w:bookmarkStart w:name="z2064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2040"/>
    <w:bookmarkStart w:name="z2065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2041"/>
    <w:bookmarkStart w:name="z2066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2042"/>
    <w:bookmarkStart w:name="z2067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2043"/>
    <w:bookmarkStart w:name="z2068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2044"/>
    <w:bookmarkStart w:name="z2069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2045"/>
    <w:bookmarkStart w:name="z2070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2046"/>
    <w:bookmarkStart w:name="z2071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2047"/>
    <w:bookmarkStart w:name="z2072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2048"/>
    <w:bookmarkStart w:name="z2073" w:id="2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049"/>
    <w:bookmarkStart w:name="z2074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2050"/>
    <w:bookmarkStart w:name="z2075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51"/>
    <w:bookmarkStart w:name="z2076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052"/>
    <w:bookmarkStart w:name="z2077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53"/>
    <w:bookmarkStart w:name="z2078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054"/>
    <w:bookmarkStart w:name="z2079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2055"/>
    <w:bookmarkStart w:name="z2080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2056"/>
    <w:bookmarkStart w:name="z2081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2057"/>
    <w:bookmarkStart w:name="z2082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2058"/>
    <w:bookmarkStart w:name="z2083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2059"/>
    <w:bookmarkStart w:name="z2084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060"/>
    <w:bookmarkStart w:name="z2085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2061"/>
    <w:bookmarkStart w:name="z2086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2062"/>
    <w:bookmarkStart w:name="z2087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2063"/>
    <w:bookmarkStart w:name="z2088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2064"/>
    <w:bookmarkStart w:name="z2089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065"/>
    <w:bookmarkStart w:name="z2090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2066"/>
    <w:bookmarkStart w:name="z2091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067"/>
    <w:bookmarkStart w:name="z2092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068"/>
    <w:bookmarkStart w:name="z2093" w:id="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69"/>
    <w:bookmarkStart w:name="z2094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70"/>
    <w:bookmarkStart w:name="z2095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71"/>
    <w:bookmarkStart w:name="z2096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2072"/>
    <w:bookmarkStart w:name="z2097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73"/>
    <w:bookmarkStart w:name="z2098" w:id="2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074"/>
    <w:bookmarkStart w:name="z2099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0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2102" w:id="2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области Жетісу Агентства Республики Казахстан по финансовому мониторингу</w:t>
      </w:r>
    </w:p>
    <w:bookmarkEnd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приказом Председателя Агентства РК по финансовому мониторингу от 10.08.2022 </w:t>
      </w:r>
      <w:r>
        <w:rPr>
          <w:rFonts w:ascii="Times New Roman"/>
          <w:b w:val="false"/>
          <w:i w:val="false"/>
          <w:color w:val="ff0000"/>
          <w:sz w:val="28"/>
        </w:rPr>
        <w:t>№ 262-НҚ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03" w:id="2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7"/>
    <w:bookmarkStart w:name="z210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области Жетісу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2078"/>
    <w:bookmarkStart w:name="z210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79"/>
    <w:bookmarkStart w:name="z210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2080"/>
    <w:bookmarkStart w:name="z210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Департамент вступает в гражданско-правовые отношения от собственного имени.</w:t>
      </w:r>
    </w:p>
    <w:bookmarkEnd w:id="2081"/>
    <w:bookmarkStart w:name="z210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2082"/>
    <w:bookmarkStart w:name="z210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2083"/>
    <w:bookmarkStart w:name="z211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084"/>
    <w:bookmarkStart w:name="z211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Республика Казахстан, область Жетісу, город Талдыкорган, улица Кабанбай батыра, дом 48.</w:t>
      </w:r>
    </w:p>
    <w:bookmarkEnd w:id="20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Председателя Агентства РК по финансовому мониторингу от 21.10.2022 </w:t>
      </w:r>
      <w:r>
        <w:rPr>
          <w:rFonts w:ascii="Times New Roman"/>
          <w:b w:val="false"/>
          <w:i w:val="false"/>
          <w:color w:val="000000"/>
          <w:sz w:val="28"/>
        </w:rPr>
        <w:t>№ 356-НҚ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области Жетісу Агентства Республики Казахстан по финансовому мониторингу".</w:t>
      </w:r>
    </w:p>
    <w:bookmarkEnd w:id="2086"/>
    <w:bookmarkStart w:name="z211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87"/>
    <w:bookmarkStart w:name="z211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88"/>
    <w:bookmarkStart w:name="z211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89"/>
    <w:bookmarkStart w:name="z211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90"/>
    <w:bookmarkStart w:name="z2117" w:id="2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091"/>
    <w:bookmarkStart w:name="z211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092"/>
    <w:bookmarkStart w:name="z211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2093"/>
    <w:bookmarkStart w:name="z212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2094"/>
    <w:bookmarkStart w:name="z212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выполнение иных задач, предусмотренных законодательством Республики Казахстан.</w:t>
      </w:r>
    </w:p>
    <w:bookmarkEnd w:id="2095"/>
    <w:bookmarkStart w:name="z212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096"/>
    <w:bookmarkStart w:name="z212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2097"/>
    <w:bookmarkStart w:name="z212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2098"/>
    <w:bookmarkStart w:name="z212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2099"/>
    <w:bookmarkStart w:name="z212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2100"/>
    <w:bookmarkStart w:name="z212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2101"/>
    <w:bookmarkStart w:name="z212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2102"/>
    <w:bookmarkStart w:name="z212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103"/>
    <w:bookmarkStart w:name="z213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2104"/>
    <w:bookmarkStart w:name="z213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2105"/>
    <w:bookmarkStart w:name="z213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106"/>
    <w:bookmarkStart w:name="z213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2107"/>
    <w:bookmarkStart w:name="z213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2108"/>
    <w:bookmarkStart w:name="z213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2109"/>
    <w:bookmarkStart w:name="z213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2110"/>
    <w:bookmarkStart w:name="z213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2111"/>
    <w:bookmarkStart w:name="z213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2112"/>
    <w:bookmarkStart w:name="z213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2113"/>
    <w:bookmarkStart w:name="z214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2114"/>
    <w:bookmarkStart w:name="z214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2115"/>
    <w:bookmarkStart w:name="z214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116"/>
    <w:bookmarkStart w:name="z214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117"/>
    <w:bookmarkStart w:name="z214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2118"/>
    <w:bookmarkStart w:name="z214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проводить криминалистические исследования в порядке, установленном законодательством Республики Казахстан;</w:t>
      </w:r>
    </w:p>
    <w:bookmarkEnd w:id="2119"/>
    <w:bookmarkStart w:name="z214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2120"/>
    <w:bookmarkStart w:name="z214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2121"/>
    <w:bookmarkStart w:name="z214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2122"/>
    <w:bookmarkStart w:name="z214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2123"/>
    <w:bookmarkStart w:name="z215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2124"/>
    <w:bookmarkStart w:name="z215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2125"/>
    <w:bookmarkStart w:name="z215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2126"/>
    <w:bookmarkStart w:name="z215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2127"/>
    <w:bookmarkStart w:name="z215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2128"/>
    <w:bookmarkStart w:name="z215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2129"/>
    <w:bookmarkStart w:name="z215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2130"/>
    <w:bookmarkStart w:name="z215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2131"/>
    <w:bookmarkStart w:name="z215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2132"/>
    <w:bookmarkStart w:name="z215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2133"/>
    <w:bookmarkStart w:name="z216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2134"/>
    <w:bookmarkStart w:name="z216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2135"/>
    <w:bookmarkStart w:name="z216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2136"/>
    <w:bookmarkStart w:name="z216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2137"/>
    <w:bookmarkStart w:name="z216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осуществлять подготовку, переподготовку и повышение квалификации сотрудников и работников Департамента;</w:t>
      </w:r>
    </w:p>
    <w:bookmarkEnd w:id="2138"/>
    <w:bookmarkStart w:name="z216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2139"/>
    <w:bookmarkStart w:name="z216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140"/>
    <w:bookmarkStart w:name="z216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2141"/>
    <w:bookmarkStart w:name="z216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2142"/>
    <w:bookmarkStart w:name="z2169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2143"/>
    <w:bookmarkStart w:name="z217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2144"/>
    <w:bookmarkStart w:name="z217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2145"/>
    <w:bookmarkStart w:name="z217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2146"/>
    <w:bookmarkStart w:name="z217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2147"/>
    <w:bookmarkStart w:name="z217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2148"/>
    <w:bookmarkStart w:name="z217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2149"/>
    <w:bookmarkStart w:name="z217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2150"/>
    <w:bookmarkStart w:name="z217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2151"/>
    <w:bookmarkStart w:name="z217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2152"/>
    <w:bookmarkStart w:name="z217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2153"/>
    <w:bookmarkStart w:name="z218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2154"/>
    <w:bookmarkStart w:name="z218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2155"/>
    <w:bookmarkStart w:name="z218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2156"/>
    <w:bookmarkStart w:name="z218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2157"/>
    <w:bookmarkStart w:name="z218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 осуществлять иные обязанности, предусмотренные законодательством Республики Казахстан.</w:t>
      </w:r>
    </w:p>
    <w:bookmarkEnd w:id="2158"/>
    <w:bookmarkStart w:name="z2185" w:id="2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159"/>
    <w:bookmarkStart w:name="z218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2160"/>
    <w:bookmarkStart w:name="z218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61"/>
    <w:bookmarkStart w:name="z218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162"/>
    <w:bookmarkStart w:name="z218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63"/>
    <w:bookmarkStart w:name="z219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164"/>
    <w:bookmarkStart w:name="z219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2165"/>
    <w:bookmarkStart w:name="z219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2166"/>
    <w:bookmarkStart w:name="z219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2167"/>
    <w:bookmarkStart w:name="z219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2168"/>
    <w:bookmarkStart w:name="z219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2169"/>
    <w:bookmarkStart w:name="z219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170"/>
    <w:bookmarkStart w:name="z219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2171"/>
    <w:bookmarkStart w:name="z219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2172"/>
    <w:bookmarkStart w:name="z219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2173"/>
    <w:bookmarkStart w:name="z220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несет ответственность за достоверность информации, предоставляемой в Агентство;</w:t>
      </w:r>
    </w:p>
    <w:bookmarkEnd w:id="2174"/>
    <w:bookmarkStart w:name="z220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175"/>
    <w:bookmarkStart w:name="z220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2176"/>
    <w:bookmarkStart w:name="z220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177"/>
    <w:bookmarkStart w:name="z220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178"/>
    <w:bookmarkStart w:name="z2205" w:id="2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79"/>
    <w:bookmarkStart w:name="z220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80"/>
    <w:bookmarkStart w:name="z220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81"/>
    <w:bookmarkStart w:name="z220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2182"/>
    <w:bookmarkStart w:name="z220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83"/>
    <w:bookmarkStart w:name="z2210" w:id="2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184"/>
    <w:bookmarkStart w:name="z221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2214" w:id="2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экономических расследований по области Ұлытау Агентства Республики Казахстан по финансовому мониторингу</w:t>
      </w:r>
    </w:p>
    <w:bookmarkEnd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 в соответствии с приказом Председателя Агентства РК по финансовому мониторингу от 10.08.2022 </w:t>
      </w:r>
      <w:r>
        <w:rPr>
          <w:rFonts w:ascii="Times New Roman"/>
          <w:b w:val="false"/>
          <w:i w:val="false"/>
          <w:color w:val="ff0000"/>
          <w:sz w:val="28"/>
        </w:rPr>
        <w:t>№ 262-НҚ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15" w:id="2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87"/>
    <w:bookmarkStart w:name="z2216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области Ұлытау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2188"/>
    <w:bookmarkStart w:name="z2217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89"/>
    <w:bookmarkStart w:name="z2218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2190"/>
    <w:bookmarkStart w:name="z2219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91"/>
    <w:bookmarkStart w:name="z2220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2192"/>
    <w:bookmarkStart w:name="z2221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2193"/>
    <w:bookmarkStart w:name="z2222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194"/>
    <w:bookmarkStart w:name="z2223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100600, Республика Казахстан, область Ұлытау, город Жезказган, улица Абая, здание 144.</w:t>
      </w:r>
    </w:p>
    <w:bookmarkEnd w:id="2195"/>
    <w:bookmarkStart w:name="z2224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области Ұлытау Агентства Республики Казахстан по финансовому мониторингу".</w:t>
      </w:r>
    </w:p>
    <w:bookmarkEnd w:id="2196"/>
    <w:bookmarkStart w:name="z2225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97"/>
    <w:bookmarkStart w:name="z2226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198"/>
    <w:bookmarkStart w:name="z222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199"/>
    <w:bookmarkStart w:name="z222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00"/>
    <w:bookmarkStart w:name="z2229" w:id="2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201"/>
    <w:bookmarkStart w:name="z223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202"/>
    <w:bookmarkStart w:name="z223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2203"/>
    <w:bookmarkStart w:name="z223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2204"/>
    <w:bookmarkStart w:name="z223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2205"/>
    <w:bookmarkStart w:name="z223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206"/>
    <w:bookmarkStart w:name="z223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2207"/>
    <w:bookmarkStart w:name="z223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2208"/>
    <w:bookmarkStart w:name="z223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2209"/>
    <w:bookmarkStart w:name="z223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2210"/>
    <w:bookmarkStart w:name="z223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2211"/>
    <w:bookmarkStart w:name="z224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2212"/>
    <w:bookmarkStart w:name="z224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213"/>
    <w:bookmarkStart w:name="z224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2214"/>
    <w:bookmarkStart w:name="z224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2215"/>
    <w:bookmarkStart w:name="z224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216"/>
    <w:bookmarkStart w:name="z224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2217"/>
    <w:bookmarkStart w:name="z224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2218"/>
    <w:bookmarkStart w:name="z224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2219"/>
    <w:bookmarkStart w:name="z224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2220"/>
    <w:bookmarkStart w:name="z224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2221"/>
    <w:bookmarkStart w:name="z225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2222"/>
    <w:bookmarkStart w:name="z225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2223"/>
    <w:bookmarkStart w:name="z225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2224"/>
    <w:bookmarkStart w:name="z225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2225"/>
    <w:bookmarkStart w:name="z225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226"/>
    <w:bookmarkStart w:name="z225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227"/>
    <w:bookmarkStart w:name="z225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2228"/>
    <w:bookmarkStart w:name="z225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2229"/>
    <w:bookmarkStart w:name="z225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2230"/>
    <w:bookmarkStart w:name="z225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2231"/>
    <w:bookmarkStart w:name="z226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2232"/>
    <w:bookmarkStart w:name="z226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2233"/>
    <w:bookmarkStart w:name="z226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2234"/>
    <w:bookmarkStart w:name="z226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2235"/>
    <w:bookmarkStart w:name="z226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2236"/>
    <w:bookmarkStart w:name="z226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2237"/>
    <w:bookmarkStart w:name="z226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2238"/>
    <w:bookmarkStart w:name="z226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2239"/>
    <w:bookmarkStart w:name="z226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2240"/>
    <w:bookmarkStart w:name="z226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2241"/>
    <w:bookmarkStart w:name="z227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2242"/>
    <w:bookmarkStart w:name="z227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2243"/>
    <w:bookmarkStart w:name="z227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2244"/>
    <w:bookmarkStart w:name="z227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2245"/>
    <w:bookmarkStart w:name="z2274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2246"/>
    <w:bookmarkStart w:name="z227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2247"/>
    <w:bookmarkStart w:name="z227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осуществлять подготовку, переподготовку и повышение квалификации сотрудников и работников Департамента;</w:t>
      </w:r>
    </w:p>
    <w:bookmarkEnd w:id="2248"/>
    <w:bookmarkStart w:name="z227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2249"/>
    <w:bookmarkStart w:name="z227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250"/>
    <w:bookmarkStart w:name="z227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2251"/>
    <w:bookmarkStart w:name="z228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2252"/>
    <w:bookmarkStart w:name="z228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2253"/>
    <w:bookmarkStart w:name="z228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2254"/>
    <w:bookmarkStart w:name="z228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2255"/>
    <w:bookmarkStart w:name="z228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2256"/>
    <w:bookmarkStart w:name="z228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2257"/>
    <w:bookmarkStart w:name="z228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2258"/>
    <w:bookmarkStart w:name="z2287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2259"/>
    <w:bookmarkStart w:name="z2288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2260"/>
    <w:bookmarkStart w:name="z2289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2261"/>
    <w:bookmarkStart w:name="z2290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2262"/>
    <w:bookmarkStart w:name="z2291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2263"/>
    <w:bookmarkStart w:name="z2292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2264"/>
    <w:bookmarkStart w:name="z2293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2265"/>
    <w:bookmarkStart w:name="z2294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2266"/>
    <w:bookmarkStart w:name="z2295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2267"/>
    <w:bookmarkStart w:name="z2296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2268"/>
    <w:bookmarkStart w:name="z2297" w:id="2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269"/>
    <w:bookmarkStart w:name="z2298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2270"/>
    <w:bookmarkStart w:name="z2299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271"/>
    <w:bookmarkStart w:name="z2300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272"/>
    <w:bookmarkStart w:name="z2301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73"/>
    <w:bookmarkStart w:name="z2302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274"/>
    <w:bookmarkStart w:name="z2303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2275"/>
    <w:bookmarkStart w:name="z2304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2276"/>
    <w:bookmarkStart w:name="z2305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2277"/>
    <w:bookmarkStart w:name="z2306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2278"/>
    <w:bookmarkStart w:name="z2307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2279"/>
    <w:bookmarkStart w:name="z2308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280"/>
    <w:bookmarkStart w:name="z2309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2281"/>
    <w:bookmarkStart w:name="z2310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2282"/>
    <w:bookmarkStart w:name="z2311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2283"/>
    <w:bookmarkStart w:name="z2312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2284"/>
    <w:bookmarkStart w:name="z2313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285"/>
    <w:bookmarkStart w:name="z2314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2286"/>
    <w:bookmarkStart w:name="z2315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287"/>
    <w:bookmarkStart w:name="z2316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288"/>
    <w:bookmarkStart w:name="z2317" w:id="2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89"/>
    <w:bookmarkStart w:name="z2318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90"/>
    <w:bookmarkStart w:name="z2319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291"/>
    <w:bookmarkStart w:name="z2320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2292"/>
    <w:bookmarkStart w:name="z2321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93"/>
    <w:bookmarkStart w:name="z2322" w:id="2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294"/>
    <w:bookmarkStart w:name="z2323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2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