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bd7e" w14:textId="4d3b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Байзакского районного маслихата Жамбылской области "О бюджете сельских округов Байзакского района на 2021-2023 годы" от 29 декабря 2020 года №78-2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16 июля 2021 года № 11-2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Байзакский районный маслихат Жамбылской области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29 декабря 2020 года №78-2 "О бюджете сельских округов Байзакского района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№4883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2021-2023 годы согласно приложениям 1, 2, 3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Жалгызтюбинский сельский округ на 2021 год: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51734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6119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45255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51558 тысячи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-184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184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Диханский сельский округ на 2021 год: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235708 тысячи тенге, в том числе: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7541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228138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235978 тысячи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-270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270 тысячи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Мырзатайский сельский округ на 2021 год: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29719 тысячи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6605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- 23114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30856 тысячи тенге;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-1137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1137 тысячи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0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0 тысячи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Темирбекский сельский округ на 2021 год: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30590 тысячи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3184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27406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31206 тысячи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-616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616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Туймекентский сельский округ на 2021 год: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182169 тысячи тенге, в том числе: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18119 тысячи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тысячи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164021 тысячи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183862 тысячи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-1692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1692 тысячи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Жанатурмысский сельский округ на 2021 год: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81943 тысячи тенге, в том числе: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9633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72278 тысячи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82222 тысячи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-279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279 тысячи тенге;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Кокталский сельский округ на 2021 год: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28860 тысячи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6675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тысячи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22165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29351 тысячи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-491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491 тысячи тенге;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Ынтымакский сельский округ на 2021 год: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29218 тысячи тенге, в том числе: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4511 тысячи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24707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29662 тысячи тенге;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-444 тысячи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444 тысячи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Суханбаевский сельский округ на 2021 год: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77214 тысячи тенге, в том числе: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5170 тысячи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72044 тысячи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77591 тысячи тенге;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-377 тысячи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377 тысячи тенге;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Костюбинский сельский округ на 2021 год: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57479 тысячи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15898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тысячи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41485 тысячи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59880 тысячи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-2401 тысячи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2401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Бурылский сельский округ на 2021 год: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126859 тысячи тенге, в том числе: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35102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тысячи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91728 тысячи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130976 тысячи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-4117 тысячи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4117 тысячи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Коптерекский сельский округ на 2021 год: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35783 тысячи тенге, в том числе: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5336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30447 тысячи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35814 тысячи тенге;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-31 тысячи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31 тысячи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Улгулинский сельский округ на 2021 год: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46339 тысячи тенге, в том числе: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7581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38758 тысячи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47372 тысячи тенге;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-1033 тысячи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0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1033 тысячи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Сарыкемерский сельский округ на 2021 год: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185773 тысячи тенге, в том числе: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64319 тысячи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тысячи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121207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190427 тысячи тенге;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-4653 тысячи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4653 тысячи тенге;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Кызыл жулдызский сельский округ на 2021 год: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37742 тысячи тенге, в том числе: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11227 тысячи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тысячи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26500 тысячи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38182 тысячи тенге; 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-440 тысячи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440 тысячи тенге;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Ботамойнакский сельский округ на 2021 год: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47660 тысячи тенге, в том числе: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12688 тысячи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тысячи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34914 тысячи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51518 тысячи тенге;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-3858 тысячи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(профицит) – 3858 тысячи тенге;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Байтерекский сельский округ на 2021 год: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48438 тысячи тенге, в том числе: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23159 тысячи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тысячи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25207 тысячи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49254 тысячи тенге;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-816 тысячи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816 тысячи тенге; 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Сазтерекский сельский округ на 2021 год: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29598 тысячи тенге, в том числе: 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4251 тысячи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25347 тысячи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31021 тысячи тенге; 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-1423 тысячи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1423 тысячи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54"/>
        <w:gridCol w:w="686"/>
        <w:gridCol w:w="1340"/>
        <w:gridCol w:w="3223"/>
        <w:gridCol w:w="2658"/>
        <w:gridCol w:w="27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</w:tbl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Бюджеты сельских округов на 2021 год приведены в приложениях 1, 2, 3, 4, 5, 6, 7, 8, 9, 10, 11, 12, 13, 14, 15, 16, 17, 18 к настоящему Бюджету сельских округов Байзакского района на 2021 год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29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6238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29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731"/>
        <w:gridCol w:w="1731"/>
        <w:gridCol w:w="446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4554"/>
        <w:gridCol w:w="2629"/>
      </w:tblGrid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0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373"/>
        <w:gridCol w:w="2374"/>
        <w:gridCol w:w="1955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0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422"/>
        <w:gridCol w:w="1422"/>
        <w:gridCol w:w="2"/>
        <w:gridCol w:w="6238"/>
        <w:gridCol w:w="2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1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1"/>
        <w:gridCol w:w="1375"/>
        <w:gridCol w:w="8"/>
        <w:gridCol w:w="6050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Ауыл-ел бесігі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1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16"/>
        <w:gridCol w:w="5"/>
        <w:gridCol w:w="6239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1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2"/>
        <w:gridCol w:w="652"/>
        <w:gridCol w:w="1334"/>
        <w:gridCol w:w="13"/>
        <w:gridCol w:w="5910"/>
        <w:gridCol w:w="20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2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612"/>
        <w:gridCol w:w="1252"/>
        <w:gridCol w:w="771"/>
        <w:gridCol w:w="1242"/>
        <w:gridCol w:w="22"/>
        <w:gridCol w:w="5546"/>
        <w:gridCol w:w="19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2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2021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59"/>
        <w:gridCol w:w="1354"/>
        <w:gridCol w:w="546"/>
        <w:gridCol w:w="5879"/>
        <w:gridCol w:w="85"/>
        <w:gridCol w:w="20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30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2021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6238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3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2021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1"/>
        <w:gridCol w:w="1375"/>
        <w:gridCol w:w="8"/>
        <w:gridCol w:w="6050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3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2021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3"/>
        <w:gridCol w:w="1409"/>
        <w:gridCol w:w="2"/>
        <w:gridCol w:w="11"/>
        <w:gridCol w:w="6236"/>
        <w:gridCol w:w="21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4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59"/>
        <w:gridCol w:w="1354"/>
        <w:gridCol w:w="546"/>
        <w:gridCol w:w="5879"/>
        <w:gridCol w:w="85"/>
        <w:gridCol w:w="20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46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2021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75"/>
        <w:gridCol w:w="5"/>
        <w:gridCol w:w="6055"/>
        <w:gridCol w:w="24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5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2021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422"/>
        <w:gridCol w:w="1422"/>
        <w:gridCol w:w="2"/>
        <w:gridCol w:w="6238"/>
        <w:gridCol w:w="2"/>
        <w:gridCol w:w="2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37742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5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2021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6238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5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2021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3"/>
        <w:gridCol w:w="1415"/>
        <w:gridCol w:w="14"/>
        <w:gridCol w:w="6229"/>
        <w:gridCol w:w="2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6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2021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59"/>
        <w:gridCol w:w="1354"/>
        <w:gridCol w:w="546"/>
        <w:gridCol w:w="5879"/>
        <w:gridCol w:w="85"/>
        <w:gridCol w:w="20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