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8ed06" w14:textId="578ed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Байзакского районного маслихата Жамбылской области "О бюджете сельских округов Байзакского района на 2021-2023 годы" от 29 декабря 2020 года №78-2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28 сентября 2021 года № 14-2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Байзакский районный маслихат Жамбылской области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Байзакского районного маслихата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№78-2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Байзакского района на 2021-2023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№4883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сельских округов на 2021-2023 годы согласно приложениям 1, 2, 3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Жалгызтюбинский сельский округ на 2021 год: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48314 тысячи тенге, в том числе: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6119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42195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48498 тысячи тенге;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-184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(профицита) – 184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Диханский сельский округ на 2021 год: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237636 тысячи тенге, в том числе: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7541 тысячи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 тысячи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230066 тысячи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237906 тысячи тенге;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-270 тысячи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бюджета (профицита) – 270 тысячи тенге; 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Мырзатайский сельский округ на 2021 год: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35400 тысячи тенге, в том числе: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6605 тысячи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тысячи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- 28795 тысячи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36537 тысячи тенге;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-1137 тысячи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1137 тысячи тенге;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0 тысячи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бюджета (профицита) – 0 тысячи тенге; 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Темирбекский сельский округ на 2021 год: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32590 тысячи тенге, в том числе: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3184 тысячи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тысячи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29406 тысячи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33206 тысячи тенге; 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-616 тысячи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(профицита) – 616 тысячи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Туймекентский сельский округ на 2021 год: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186169 тысячи тенге, в том числе: 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18119 тысячи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 тысячи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168021 тысячи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187862 тысячи тенге; 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тысячи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-1692 тысячи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бюджета (профицита) – 1692 тысячи тенге; 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Жанатурмысский сельский округ на 2021 год: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69915 тысячи тенге, в том числе: 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9633 тысячи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 тысячи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60250 тысячи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70194 тысячи тенге; 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-279 тысячи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бюджета (профицита) – 279 тысячи тенге; 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Кокталский сельский округ на 2021 год: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25990 тысячи тенге, в том числе: 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7025 тысячи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тысячи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18965 тысячи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26481 тысячи тенге; 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-491 тысячи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бюджета (профицита) – 491 тысячи тенге; 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Ынтымакский сельский округ на 2021 год: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31067 тысячи тенге, в том числе: 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4511 тысячи тенге;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тысячи тенге;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26556 тысячи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31511 тысячи тенге; 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-444 тысячи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бюджета (профицита) – 444 тысячи тенге; 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Суханбаевский сельский округ на 2021 год: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79419 тысячи тенге, в том числе: 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5170 тысячи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тысячи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74249 тысячи тенге;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79796 тысячи тенге; 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-377 тысячи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бюджета (профицита) – 377 тысячи тенге; 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Костюбинский сельский округ на 2021 год: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60979 тысячи тенге, в том числе: 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15898 тысячи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96 тысячи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44985 тысячи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63380 тысячи тенге; 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-2401 тысячи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(профицита) – 2401 тысячи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Бурылский сельский округ на 2021 год: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159494 тысячи тенге, в том числе: 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35102 тысячи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 тысячи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124363 тысячи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163611 тысячи тенге; 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-4117 тысячи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(профицита) – 4117 тысячи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Коптерекский сельский округ на 2021 год: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37283 тысячи тенге, в том числе: 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5336 тысячи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тысячи тенге;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31947 тысячи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37314 тысячи тенге; 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-31 тысячи тенге;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(профицита) – 31 тысячи тенге;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Улгулинский сельский округ на 2021 год: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48339 тысячи тенге, в том числе: 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7581 тысячи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тысячи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40758 тысячи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49372 тысячи тенге; 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-1033 тысячи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0 тысячи тенге;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(профицита) – 1033 тысячи тенге;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Сарыкемерский сельский округ на 2021 год: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185773 тысячи тенге, в том числе: 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64319 тысячи тенге;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247 тысячи тенге;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121207 тысячи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190427 тысячи тенге; 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-4653 тысячи тенге;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бюджета (профицита) – 4653 тысячи тенге; 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Кызыл жулдызский сельский округ на 2021 год: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42005 тысячи тенге, в том числе: 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11793 тысячи тенге;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 тысячи тенге;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30170 тысячи тенге;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42445 тысячи тенге; 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-440 тысячи тенге;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бюджета (профицита) – 440 тысячи тенге; 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Ботамойнакский сельский округ на 2021 год: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50538 тысячи тенге, в том числе: 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12688 тысячи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58 тысячи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37792 тысячи тенге;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54396 тысячи тенге; 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-3858 тысячи тенге;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бюджета (профицит) – 3858 тысячи тенге; 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Байтерекский сельский округ на 2021 год: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56628 тысячи тенге, в том числе: 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23159 тысячи тенге;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72 тысячи тенге;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33397 тысячи тенге;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57444 тысячи тенге; 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-816 тысячи тенге;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бюджета (профицита) – 816 тысячи тенге; 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Сазтерекский сельский округ на 2021 год: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31768 тысячи тенге, в том числе: 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4251 тысячи тенге;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тысячи тенге;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25517 тысячи тенге;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33191 тысячи тенге; 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-1423 тысячи тенге;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(профицита) – 1423 тысячи тенге."</w:t>
      </w:r>
    </w:p>
    <w:bookmarkEnd w:id="2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Байзакского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сентября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№78-2</w:t>
            </w:r>
          </w:p>
        </w:tc>
      </w:tr>
    </w:tbl>
    <w:bookmarkStart w:name="z290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сельских округов Байзакского района на 2021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1114"/>
        <w:gridCol w:w="718"/>
        <w:gridCol w:w="6643"/>
        <w:gridCol w:w="31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1419307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238466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227766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1170639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1170639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1669"/>
        <w:gridCol w:w="1670"/>
        <w:gridCol w:w="4306"/>
        <w:gridCol w:w="34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1443571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576442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576442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556906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364464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364464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228342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35424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454865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454865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297856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157009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-24262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</w:t>
            </w:r>
          </w:p>
        </w:tc>
      </w:tr>
    </w:tbl>
    <w:bookmarkStart w:name="z29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Бюджеты сельских округов на 2021 год приведены в приложениях 1, 2, 3, 4, 5, 6, 7, 8, 9, 10, 11, 12, 13, 14, 15, 16, 17, 18 к настоящему Бюджету сельских округов Байзакского района на 2021 год</w:t>
      </w:r>
    </w:p>
    <w:bookmarkEnd w:id="2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bookmarkStart w:name="z295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Жалгызтюбинского сельского округа на 2021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7101"/>
        <w:gridCol w:w="24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bookmarkStart w:name="z299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Диханского сельского округа на 2021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2"/>
        <w:gridCol w:w="742"/>
        <w:gridCol w:w="6865"/>
        <w:gridCol w:w="27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237636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230066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230066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1731"/>
        <w:gridCol w:w="1731"/>
        <w:gridCol w:w="4466"/>
        <w:gridCol w:w="3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237906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25239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25239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25119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202174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202174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137863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bookmarkStart w:name="z303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Мырзатайского сельского округа на 2021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7101"/>
        <w:gridCol w:w="24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bookmarkStart w:name="z307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Темирбекского сельского округа на 2021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7101"/>
        <w:gridCol w:w="24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2548"/>
        <w:gridCol w:w="209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bookmarkStart w:name="z311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Туймекентского сельского округа на 2021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2"/>
        <w:gridCol w:w="742"/>
        <w:gridCol w:w="6865"/>
        <w:gridCol w:w="27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186169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168021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168021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681"/>
        <w:gridCol w:w="1681"/>
        <w:gridCol w:w="4696"/>
        <w:gridCol w:w="30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бесігі"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Ауыл-ел бесігі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bookmarkStart w:name="z315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Жанатурмысского сельского округа на 2021 год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7101"/>
        <w:gridCol w:w="24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bookmarkStart w:name="z319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Кокталского сельского округа на 2021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7101"/>
        <w:gridCol w:w="24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2548"/>
        <w:gridCol w:w="209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bookmarkStart w:name="z323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Ынтымакского сельского округа на 2021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7101"/>
        <w:gridCol w:w="24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bookmarkStart w:name="z327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Суханбаевского сельского округа на 2021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7101"/>
        <w:gridCol w:w="24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8"/>
        <w:gridCol w:w="1798"/>
        <w:gridCol w:w="4637"/>
        <w:gridCol w:w="27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bookmarkStart w:name="z331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Костюбинского сельского округа на 2021 год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7101"/>
        <w:gridCol w:w="24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7"/>
        <w:gridCol w:w="3997"/>
        <w:gridCol w:w="29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bookmarkStart w:name="z335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Бурылского сельского округа на 2021 год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2"/>
        <w:gridCol w:w="742"/>
        <w:gridCol w:w="6865"/>
        <w:gridCol w:w="27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159494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4170"/>
        <w:gridCol w:w="3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163611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Ауыл-ел бесігі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-4117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bookmarkStart w:name="z339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Коптерекского сельского округа на 2021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7101"/>
        <w:gridCol w:w="24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39"/>
        <w:gridCol w:w="7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bookmarkStart w:name="z343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Улгулинского сельского округа на 2021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7101"/>
        <w:gridCol w:w="24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bookmarkStart w:name="z347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Сарыкемерского сельского округа на 2021 год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2"/>
        <w:gridCol w:w="742"/>
        <w:gridCol w:w="6865"/>
        <w:gridCol w:w="27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185773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869"/>
        <w:gridCol w:w="1869"/>
        <w:gridCol w:w="3845"/>
        <w:gridCol w:w="33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133010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133010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-4653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bookmarkStart w:name="z351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Кызыл жулдызского сельского округа на 2021 год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7101"/>
        <w:gridCol w:w="24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2548"/>
        <w:gridCol w:w="209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bookmarkStart w:name="z355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Ботамойнакского сельского округа на 2021 год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7101"/>
        <w:gridCol w:w="24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1"/>
        <w:gridCol w:w="7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-3858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bookmarkStart w:name="z359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Байтерекского сельского округа на 2021 год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7101"/>
        <w:gridCol w:w="24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bookmarkStart w:name="z363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Сазтерекского сельского округа на 2021 год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7101"/>
        <w:gridCol w:w="24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