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f96a" w14:textId="94ef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Байзакского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30 декабря 2021 года № 21-2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сельских округов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56287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57077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-790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790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46727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40386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56125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-9398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9398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257981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- 251306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259472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-1491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1491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73807тысячи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71479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74399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592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80654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16775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91796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11142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104027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8140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104486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459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357676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349796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358862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-1186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1186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51489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51748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259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46646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51765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-5119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5119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85610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62888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87529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-1919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1919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158414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28788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129466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161833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3419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81691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78138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82069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378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64096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58270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64656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560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545225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73089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470610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548080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-2855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2855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55911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44036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57086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1175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118104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104437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120945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-2841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2841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45217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7570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37569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45768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551 тысячи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2022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146667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148126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1459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Байзакского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районного бюджета в бюджет сельских округов на 2022 год установить в размере 657168 тысяч тенге, в том числе:</w:t>
      </w:r>
    </w:p>
    <w:bookmarkEnd w:id="2"/>
    <w:bookmarkStart w:name="z2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Жалгызтюбинский сельский округ – 36313 тысячи тенге;</w:t>
      </w:r>
    </w:p>
    <w:bookmarkEnd w:id="3"/>
    <w:bookmarkStart w:name="z28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Диханский сельский округ – 32176 тысячи тенге;</w:t>
      </w:r>
    </w:p>
    <w:bookmarkEnd w:id="4"/>
    <w:bookmarkStart w:name="z2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Мырзатайский сельский округ – 31720 тысячи тенге;</w:t>
      </w:r>
    </w:p>
    <w:bookmarkEnd w:id="5"/>
    <w:bookmarkStart w:name="z2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Темирбекский сельский округ – 27218 тысячи тенге;</w:t>
      </w:r>
    </w:p>
    <w:bookmarkEnd w:id="6"/>
    <w:bookmarkStart w:name="z2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Туймекентский сельский округ – 35320 тысячи тенге;</w:t>
      </w:r>
    </w:p>
    <w:bookmarkEnd w:id="7"/>
    <w:bookmarkStart w:name="z2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Жанатурмысский сельский округ – 39986 тысячи тенге;</w:t>
      </w:r>
    </w:p>
    <w:bookmarkEnd w:id="8"/>
    <w:bookmarkStart w:name="z2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Кокталский сельский округ – 28124 тысячи тенге;</w:t>
      </w:r>
    </w:p>
    <w:bookmarkEnd w:id="9"/>
    <w:bookmarkStart w:name="z2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Ынтымакский сельский округ – 31076 тысячи тенге;</w:t>
      </w:r>
    </w:p>
    <w:bookmarkEnd w:id="10"/>
    <w:bookmarkStart w:name="z2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Суханбаевский сельский округ – 33477 тысячи тенге;</w:t>
      </w:r>
    </w:p>
    <w:bookmarkEnd w:id="11"/>
    <w:bookmarkStart w:name="z2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Костюбинский сельский округ – 33477 тысячи тенге;</w:t>
      </w:r>
    </w:p>
    <w:bookmarkEnd w:id="12"/>
    <w:bookmarkStart w:name="z2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Бурылский сельский округ – 48958 тысячи тенге;</w:t>
      </w:r>
    </w:p>
    <w:bookmarkEnd w:id="13"/>
    <w:bookmarkStart w:name="z2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Коптерекский сельский округ – 28540 тысячи тенге;</w:t>
      </w:r>
    </w:p>
    <w:bookmarkEnd w:id="14"/>
    <w:bookmarkStart w:name="z2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Улгулинский сельский округ – 33619 тысячи тенге;</w:t>
      </w:r>
    </w:p>
    <w:bookmarkEnd w:id="15"/>
    <w:bookmarkStart w:name="z2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Сарыкемерский сельский округ – 82022 тысячи тенге;</w:t>
      </w:r>
    </w:p>
    <w:bookmarkEnd w:id="16"/>
    <w:bookmarkStart w:name="z2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Кызылжулдызский сельский округ – 36478 тысячи тенге;</w:t>
      </w:r>
    </w:p>
    <w:bookmarkEnd w:id="17"/>
    <w:bookmarkStart w:name="z2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Ботамойнакский сельский округ – 37944 тысячи тенге;</w:t>
      </w:r>
    </w:p>
    <w:bookmarkEnd w:id="18"/>
    <w:bookmarkStart w:name="z2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31661 тысячи тенге.</w:t>
      </w:r>
    </w:p>
    <w:bookmarkEnd w:id="19"/>
    <w:bookmarkStart w:name="z2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Сазтерекский сельский округ – 29050 тысячи тенге.</w:t>
      </w:r>
    </w:p>
    <w:bookmarkEnd w:id="20"/>
    <w:bookmarkStart w:name="z2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30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2022 год</w:t>
      </w:r>
    </w:p>
    <w:bookmarkEnd w:id="22"/>
    <w:bookmarkStart w:name="z5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38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38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38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39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39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0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0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0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1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1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2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2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2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3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3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4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8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2024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4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2024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2024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0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1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2024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1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2024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2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2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2024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5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2024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