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4300" w14:textId="19b4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Жуалынского районного маслихата от 29 июня 2018 года № 29-3 "Об утверждении регламента собрания местного сообщества сельских округов Жуалынского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29 сентября 2021 года № 13-7. Утратило силу решением Жуалынского районного маслихата Жамбылской области от 28 декабря 2023 года № 15-3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Жуалынского районного маслихата Жамбылской области от 28.12.2023 </w:t>
      </w:r>
      <w:r>
        <w:rPr>
          <w:rFonts w:ascii="Times New Roman"/>
          <w:b w:val="false"/>
          <w:i w:val="false"/>
          <w:color w:val="ff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к решению Жуалынского районного маслихата от 29 июня 2018 года № 29-3 "Об утверждении регламента собрания местного сообщества сельских округов Жуалынского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3908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 контрольном банке нормативных правовых актов Республики Казахстан в электронном виде от 25 июля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сельских округов Жуалынского района, утвержденный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сентября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29-3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на территории Жуалынского района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на территории Жуалынского района (далее -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 и приказом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15630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района, сельского округа и поселка,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Жуалынским районным маслихатом.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села, сельского округа (далее – сельский округ) и отчета об исполнении бюджета;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сельских округов;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Жуалынского района кандидатур на должность акима сельского округа для дальнейшего внесения в Жуалынскую районную территориальную избирательную комиссию для регистрации в качестве кандидата в акимы сельского округа;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 Повестка дня созыва собрания может быть дополнена и изменена при ее обсуждении.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Жуалынского районного маслихата, представители аппарата акима Жуалынского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4"/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Жуалынский районный маслихат.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акимом района после его предварительного обсуждения на заседании районного маслихата.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1"/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