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7613" w14:textId="e707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29 декабря 2020 года № 78-2 "О бюджетах сельских округов и села Б. Момышулы Жуалынского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25 октября 2021 года № 14-2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Жуалынский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"О бюджетах сельских округов и села Б. Момышулы Жуалынского района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78-2</w:t>
      </w:r>
      <w:r>
        <w:rPr>
          <w:rFonts w:ascii="Times New Roman"/>
          <w:b w:val="false"/>
          <w:i w:val="false"/>
          <w:color w:val="000000"/>
          <w:sz w:val="28"/>
        </w:rPr>
        <w:t xml:space="preserve">,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4887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сельских округов и села Б. Момышулы Жуалынского района на 2021-2023 годы согласно приложениям 1, 2, 3, 4, 5, 6, 7, 8, 9, 10, 11, 12, 13 и 14 соответственно, в том числе на 2021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Аппарат акима села Б. Момышулы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167 351 тысяч тенге, в том числе по: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62 826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151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104 374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177 847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10 496 тысяч тенге.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Актюбинский сельский округ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56 060 тысяч тенге, в том числе по: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4 029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51 979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56 703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643 тысяч тенге.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77 182 тысяч тенге, в том числе по: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6 610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70 544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78 216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1 034 тысяч тенге.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33 973 тысяч тенге, в том числе по: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4 777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29 138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34 407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434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 Биликульский сельский округ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39 143 тысяч тенге, в том числе по: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3 568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35 547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39 638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495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Жетитюбинский сельский округ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46 545 тысяч тенге, в том числе по: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4 633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28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41 884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48 128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1 583 тысяч тенге.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Кокбастауский сельский округ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57 072 тысяч тенге, в том числе по: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5 681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51 339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57 689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617 тысяч тенге.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Куренбельский сельский округ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32 166 тысяч тенге, в том числе по: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5 205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26 909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32 392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226 тысяч тенге.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Карасазский сельский округ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47 728 тысяч тенге, в том числе по: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8 636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39 084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49 398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1 670 тысяч тенге.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1.10 Кошкаратинский сельский округ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35 651 тысяч тенге, в том числе по: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3 248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32 375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35 792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141 тысяч тенге.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Кызыларыкский сельский округ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36 261 тысяч тенге, в том числе по: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4 894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31 339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36 779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518 тысяч тенге.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Мынбулакский сельский округ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164 253 тысяч тенге, в том числе по: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8 204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155 905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166 826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2 573 тысяч тенге.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Нурлыкентский сельский округ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40 413 тысяч тенге, в том числе по: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8 686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31 673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40 945 тысяч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532 тысяч тенге.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Шакпакский сельский округ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130 080 тысяч тенге, в том числе по: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6 244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123 806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130 782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702 тысяч тенге".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1.1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1.14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№14-2 от 25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1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села Б. Момышулы на 2021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2"/>
        <w:gridCol w:w="601"/>
        <w:gridCol w:w="7731"/>
        <w:gridCol w:w="2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03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17 786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№14-2 от 25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№78-2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2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2021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№14-2 от 25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3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2021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№14-2 от 25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4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2021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№14-2 от 25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5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2021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№14-2 от 25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5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2021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№14-2 от 25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6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2021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от 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7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2021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№14-2 от 25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8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2021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№14-2 от 25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9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2021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№14-2 от 25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9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2021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№14-2 от 25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0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2021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2"/>
        <w:gridCol w:w="601"/>
        <w:gridCol w:w="7731"/>
        <w:gridCol w:w="2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от 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1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2021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3972"/>
        <w:gridCol w:w="3974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№14-2 от 25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2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2021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2"/>
        <w:gridCol w:w="601"/>
        <w:gridCol w:w="7731"/>
        <w:gridCol w:w="2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