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3ed1" w14:textId="d033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Жамбылской области "О бюджете сельских округов Кордайского района на 2021–2023 годы" от 25 декабря 2020 года №80-2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13 июля 2021 года № 10-2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Жамбылской области "О бюджете сельских округов Кордайского района на 2021-2023 годы" от 25 декабря 2020 года №80-2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№4868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2021-2023 годы согласно приложениям 1, 2, 3, 4, 5, 6, 7, 8, 9, 10, 11, 12, 13, 14, 15, 16, 17, 18, 19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Алгинскому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21 338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18 421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26 856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-5 518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5 518 тысяч тенге, в том числе: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5 518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Аухаттинскому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35 899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21 584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14 165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46 541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сальдо по операциям с финансовыми активами - 0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-10 642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10 642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10 642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Беткайнарскому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– 26 445 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13 346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12 999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29 236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сальдо по операциям с финансовыми активами - 0 тысяч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-2 791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2 791 тысяч тенге, в том числе: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2 791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Жамбылскому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41 963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10 825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31 038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42 983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-1 020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1 020 тысяч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1 020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Какпатасскому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30 329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7 016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23 213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32 414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-2 085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2 085 тысяч тенге, в том числе: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2 085 тысяч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Каракемерскому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100 727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17 638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83 089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102 570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-1 843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1 843 тысяч тенге, в том числе: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1 843 тысяч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Карасайскому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29 226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5 114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24 012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30 387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-1 161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1 161 тысяч тенге, в том числе: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1 161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Карасускому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33 796 тысяч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8 889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23 971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37 920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-4 124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4 124 тысяч тенге, в том числе: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4 124 тысяч тенге;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Касыкскому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32 026 тысяч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8 670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23 256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35 446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-3 420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3 420 тысяч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3 420 тысяч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Кененскому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257 891 тысяч тенге, в том числе: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6 306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251 535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258 454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-563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563 тысяч тенге, в том числе: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563 тысяч тенге;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Кордайскому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244 941 тысяч тенге, в том числе: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189 711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54 980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261 618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-16 677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16 677 тысяч тенге, в том числе: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16 677 тысяч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Масанчинскому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53 446 тысяч тенге, в том числе: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47 465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5 831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68 855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-15 389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15 389 тысяч тенге, в том числе: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15 389 тысяч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 Ногайбайскому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25 110 тысяч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47 465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15 914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26 518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-1 408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1 408 тысяч тенге, в том числе: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1 408 тысяч тенге;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Отарскому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102 638 тысяч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28 299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74 239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108 837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-6 199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6 199 тысяч тенге, в том числе: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6 199 тысяч тенге;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 Сарыбулакскому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43 632 тысяч тенге, в том числе: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13 292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30 340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48 061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сальдо по операциям с финансовыми активами - 0 тысяч тенге, в том числе: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-4 429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4 429 тысяч тенге, в том числе: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4 429 тысяч тенге;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 Сортобинскому сельскому округу: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– 55 299 тысяч тенге, в том числе: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47 497 тысяч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- 150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7 652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74 656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-19 357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19 357 тысяч тенге, в том числе: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19 357 тысяч тенге;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Степновскому сельскому округу: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– 66 533 тысяч тенге, в том числе: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8 718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57 815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69 463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-2 930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2 930 тысяч тенге, в том числе: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2 930 тысяч тенге;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 Сулуторскому сельскому округу: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18 383 тысяч тенге, в том числе: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2 607 тысяч тенге;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15 726 тысяч тенге;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19 481 тысяч тенге;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-1 098 тысяч тенге;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1 098 тысяч тенге, в том числе: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1 098 тысяч тенге;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Улкен Сулуторскому сельскому округу: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30 576 тысяч тенге, в том числе: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7 239 тысяч тенге;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- 50 тысяч тенге;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23 287 тысяч тенге;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34 998 тысяч тенге;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сальдо по операциям с финансовыми активами - 0 тысяч тенге, в том числе: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-4 422 тысяч тенге;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4 422 тысяч тенге, в том числе: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4 422 тысяч тенге.";</w:t>
      </w:r>
    </w:p>
    <w:bookmarkEnd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№80-2</w:t>
            </w:r>
          </w:p>
        </w:tc>
      </w:tr>
    </w:tbl>
    <w:bookmarkStart w:name="z36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2021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66"/>
        <w:gridCol w:w="1161"/>
        <w:gridCol w:w="437"/>
        <w:gridCol w:w="1124"/>
        <w:gridCol w:w="115"/>
        <w:gridCol w:w="6254"/>
        <w:gridCol w:w="178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69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2021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75"/>
        <w:gridCol w:w="1178"/>
        <w:gridCol w:w="9"/>
        <w:gridCol w:w="1187"/>
        <w:gridCol w:w="6462"/>
        <w:gridCol w:w="20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76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2021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83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2021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№80-2</w:t>
            </w:r>
          </w:p>
        </w:tc>
      </w:tr>
    </w:tbl>
    <w:bookmarkStart w:name="z390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2021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9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2021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04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2021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№80-2</w:t>
            </w:r>
          </w:p>
        </w:tc>
      </w:tr>
    </w:tbl>
    <w:bookmarkStart w:name="z411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2021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18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2021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016"/>
        <w:gridCol w:w="654"/>
        <w:gridCol w:w="2257"/>
        <w:gridCol w:w="5252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25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2021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681"/>
        <w:gridCol w:w="1681"/>
        <w:gridCol w:w="4696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инфроструктуре в сельских населенных пунктах в рамках проекта "Ауыл-ел бесегі"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3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2021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-16677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39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2021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820"/>
        <w:gridCol w:w="1820"/>
        <w:gridCol w:w="4224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-15389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46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2021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53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2021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60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2021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6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2021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820"/>
        <w:gridCol w:w="1820"/>
        <w:gridCol w:w="4224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-19357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74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2021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81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2021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88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2021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