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d0ce" w14:textId="312d0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Жамбылской области "О бюджете сельских округов Кордайского района на 2021-2023 годы" от 25 декабря 2020 года №80-2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15 декабря 2021 года № 17-2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Жамбылской области "О бюджете сельских округов Кордайского района на 2021-2023 годы" от 25 декабря 2020 года №80-2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№4868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сельских округов на 2021-2023 годы согласно приложениям 1, 2, 3, 4, 5, 6, 7, 8, 9, 10, 11, 12, 13, 14, 15, 16, 17, 18, 19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Алгинскому сельскому округу: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24 402 тысяч тенге, в том числе: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2 806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- 60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21 536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29 920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-5 518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5 518 тысяч тенге, в том числе: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5 518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Аухаттинскому сельскому округу: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34 581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20 328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- 88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14 165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45 223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-10 642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10 642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10 642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Беткайнарскому сельскому округу: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29 928 тысяч тенге, в том числе: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12 266 тысяч тенге;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17 662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32 719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-2 791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2 791 тысяч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2 791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Жамбылскому сельскому округу: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49 864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15 520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34 344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50 884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-1 020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1 020 тысяч тенге, в том числе: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1 020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Какпатасскому сельскому округу: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33 763 тысяч тенге, в том числе: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6 184 тысяч тенге;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27 529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35 848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-2 085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2 085 тысяч тенге, в том числе: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2 085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Каракемерскому сельскому округу: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99 709 тысяч тенге, в том числе: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11 382 тысяч тенге; 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88 327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101 552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-1 843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1 843 тысяч тенге, в том числе: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1 843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Карасайскому сельскому округу: доходы – 35 384 тысяч тенге, в том числе: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5 657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- 117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29 610 тысяч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36 545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-1 161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1 161 тысяч тенге, в том числе: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1 161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Карасускому сельскому округу: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38 237 тысяч тенге, в том числе: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8 546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- 895 тысяч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28 796 тысяч тенге;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42 361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-4 124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4 124 тысяч тенге, в том числе: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4 124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Касыкскому сельскому округу: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36 514 тысяч тенге, в том числе: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11 609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- 117 тысяч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24 788 тысяч тенге;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39 934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-3 420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3 420 тысяч тенге, в том числе: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3 420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Кененскому сельскому округу: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286 288 тысяч тенге, в том числе: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5 593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- 30 тысяч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280 665 тысяч тенге;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286 851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-563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563 тысяч тенге, в том числе: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563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 Кордайскому сельскому округу: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259 411 тысяч тенге, в том числе: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140 250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- 250 тысяч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118 911 тысяч тенге;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276 088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-16 677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16 677 тысяч тенге, в том числе: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16 677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Масанчинскому сельскому округу: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71 404 тысяч тенге, в том числе: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41 356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 тысяч тенге;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30 043 тысяч тенге;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86 793 тысяч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-15 389 тысяч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15 389 тысяч тенге, в том числе: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15 389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 Ногайбайскому сельскому округу: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27 318 тысяч тенге, в том числе: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5 969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21 349 тысяч тенге;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28 726 тысяч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-1 408 тысяч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1 408 тысяч тенге, в том числе: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1 408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 Отарскому сельскому округу: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103 496 тысяч тенге, в том числе: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21 345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82 151 тысяч тенге;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109 695 тысяч тенге;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-6 199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6 199 тысяч тенге, в том числе: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6 199 тысяч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 Сарыбулакскому сельскому округу: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48 585 тысяч тенге, в том числе: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14 206 тысяч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- 16 тысяч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34 363 тысяч тенге;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53 014 тысяч тенге;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-4 429 тысяч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4 429 тысяч тенге, в том числе: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4 429 тысяч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 Сортобинскому сельскому округу: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64 850 тысяч тенге, в том числе: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49 188 тысяч тенге; 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15 662 тысяч тенге;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84 207 тысяч тенге;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-19 357 тысяч тенге;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19 357 тысяч тенге, в том числе: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19 357 тысяч тенге;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Степновскому сельскому округу: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56 335 тысяч тенге, в том числе: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9 546 тысяч тенге;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46 789 тысяч тенге;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59 265 тысяч тенге;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-2 930 тысяч тенге;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2 930 тысяч тенге, в том числе: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2 930 тысяч тенге;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 Сулуторскому сельскому округу: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22 001 тысяч тенге, в том числе: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2 396 тысяч тенге;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19 605 тысяч тенге;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23 099 тысяч тенге;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-1 098 тысяч тенге;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1 098 тысяч тенге, в том числе: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1 098 тысяч тенге;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Улкен Сулуторскому сельскому округу: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30 384 тысяч тенге, в том числе: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3 140 тысяч тенге; 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27 244 тысяч тенге;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34 806 тысяч тенге;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 тысяч тенге, в том числе: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-4 422 тысяч тенге;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4 422 тысяч тенге, в том числе: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4 422 тысяч тенге.";</w:t>
      </w:r>
    </w:p>
    <w:bookmarkEnd w:id="3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1, 2, 3, 4, 5, 6, 7, 8, 9, 10 ,11, 12, 13, 14, 15 ,16, 17, 18,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2, 3, 4, 5, 6, 7, 8, 9, 10, 11, 12, 13, 14, 15, 16, 17, 18,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3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353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Алгинского сельского округа на 2021 год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360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Аухаттинского сельского округа на 2021 год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367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Беткайнарского сельского округа на 2021 год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374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Жамбылского сельского округа на 2021 год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381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Какпатасского сельского округа на 2021 год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388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Каракемерского сельского округа на 2021 год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395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Карасайского сельского округа на 2021 год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402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Карасуского сельского округа на 2021 год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409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Касыкского сельского округа на 2021 год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416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Кененского сельского округа на 2021 год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инфроструктуре в сельских населенных пунктах в рамках проекта "Ауыл-ел бесегі"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423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Кордайского сельского округа на 2021 год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430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Масанчинского сельского округа на 2021 год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437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Ногайбайского сельского округа на 2021 год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444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Отарского сельского округа на 2021 год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451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Сарыбулакского сельского округа на 2021 год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458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Сортобинского сельского округа на 2021 год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465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Степновского сельского округа на 2021 год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472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Сулуторского сельского округа на 2021 год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№80-2</w:t>
            </w:r>
          </w:p>
        </w:tc>
      </w:tr>
    </w:tbl>
    <w:bookmarkStart w:name="z479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Улкен Сулуторского сельского округа на 2021 год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