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c2a4" w14:textId="5f2c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Кордайского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30 декабря 2021 года № 19-2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Кордайский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год,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1-1. Алгинский сельский округ на 2022 год:</w:t>
      </w:r>
    </w:p>
    <w:bookmarkEnd w:id="2"/>
    <w:bookmarkStart w:name="z6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47801 тысяч тенге, в том числе: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3 676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44 065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48089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-288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288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288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2022 год: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53219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24 359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1 038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27822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56355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-3136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3136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средств-3136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2022 год: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доходы– 76 655тысяч тенге, в том числе: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15 174тысяч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61481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–78161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-1506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1506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средств-1506 тысяч тенге.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2022 год: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173224 тысяч тенге, в том числе: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13951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159273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–173445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-221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221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221 тысяч тенге.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2022 год: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60699 тысяч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8672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52027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61 004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- 305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305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средств–305 тысяч тенге.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Каракемерский сельский округ на 2022 год: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77727 тысяч тенге, в том числе: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12279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65448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–79018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-1291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1291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1291 тысяч тенге.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2022 год: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43885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6025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37831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–44 148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263 тысяч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263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средств–263 тысяч тенге.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2022 год: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83206 тысяч тенге, в том числе: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10 986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72159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87841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-4635 тысяч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–4635 тысяч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средств– 4635 тысяч тенге.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2022 год: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51 220 тысяч тенге, в том числе: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10 847тысяч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40312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52999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-1779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1779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1779 тысяч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2022 год: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179 421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6 500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172 921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–180148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-727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727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средств– 727 тысяч тенге.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2022 год: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501278 тысяч тенге, в том числе: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–186394 тысяч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782 тысяч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314102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510238 тысяч тенге;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-8 960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8 960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–8960,0 тысяч тенге.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2022 год: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93897 тысяч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43334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тысяч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50248 тысяч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103947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-10 050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–10050 тысяч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–10 050 тысяч тенге.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1-13. Ногайбайский сельский округ на 2022 год: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48230 тысяч тенге, в том числе: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7 238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40992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48 990 тысяч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-760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760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–760 тысяч тенге.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2022 год: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162329 тысяч тенге, в том числе: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28 961 тысяч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133368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164163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-1834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1834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–1834 тысяч тенге.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2022 год: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53266 тысяч тенге, в том числе: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15 456 тысяч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205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37605 тысяч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55 970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 – -2704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2704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–2704 тысяч тенге.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2022 год: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–67892 тысяч тенге, в том числе: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49 840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18052 тысяч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84284 тысяч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-16392 тысяч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16392 тысяч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–16 392 тысяч тенге.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2022 год: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–69944 тысяч тенге, в том числе: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10 724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59220 тысяч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–70289 тысяч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-345 тысяч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345 тысяч тенге;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–345 тысяч тенге.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2022 год: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63208 тысяч тенге, в том числе: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2 911 тысяч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трансфертов–60297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–63330 тысяч тенге;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-122 тысяч тенге;</w:t>
      </w:r>
    </w:p>
    <w:bookmarkEnd w:id="287"/>
    <w:bookmarkStart w:name="z6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122 тысяч тенге;</w:t>
      </w:r>
    </w:p>
    <w:bookmarkEnd w:id="288"/>
    <w:bookmarkStart w:name="z61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–122 тысяч тенге.</w:t>
      </w:r>
    </w:p>
    <w:bookmarkEnd w:id="289"/>
    <w:bookmarkStart w:name="z61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2022 год:</w:t>
      </w:r>
    </w:p>
    <w:bookmarkEnd w:id="290"/>
    <w:bookmarkStart w:name="z61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30170 тысяч тенге, в том числе:</w:t>
      </w:r>
    </w:p>
    <w:bookmarkEnd w:id="291"/>
    <w:bookmarkStart w:name="z61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2 790 тысяч тенге;</w:t>
      </w:r>
    </w:p>
    <w:bookmarkEnd w:id="292"/>
    <w:bookmarkStart w:name="z61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62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62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27380 тысяч тенге;</w:t>
      </w:r>
    </w:p>
    <w:bookmarkEnd w:id="295"/>
    <w:bookmarkStart w:name="z62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–30 473 тысяч тенге;</w:t>
      </w:r>
    </w:p>
    <w:bookmarkEnd w:id="296"/>
    <w:bookmarkStart w:name="z62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62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62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99"/>
    <w:bookmarkStart w:name="z62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62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62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62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бюджета(профицит)– -303 тысяч тенге;</w:t>
      </w:r>
    </w:p>
    <w:bookmarkEnd w:id="303"/>
    <w:bookmarkStart w:name="z63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303 тысяч тенге;</w:t>
      </w:r>
    </w:p>
    <w:bookmarkEnd w:id="304"/>
    <w:bookmarkStart w:name="z63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–303 тысяч тенге.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передаваемой из районного бюджета в бюджет сельских округов на 2022 год установить в размере 419 037 тысяч тенге, в том числе:</w:t>
      </w:r>
    </w:p>
    <w:bookmarkEnd w:id="306"/>
    <w:bookmarkStart w:name="z29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 – 25154 тысяч тенге;</w:t>
      </w:r>
    </w:p>
    <w:bookmarkEnd w:id="307"/>
    <w:bookmarkStart w:name="z29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Аухатинский сельский округ – 13 300 тысяч тенге;</w:t>
      </w:r>
    </w:p>
    <w:bookmarkEnd w:id="308"/>
    <w:bookmarkStart w:name="z29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Беткайнарский сельский округ– 21 259 тысяч тенге;</w:t>
      </w:r>
    </w:p>
    <w:bookmarkEnd w:id="309"/>
    <w:bookmarkStart w:name="z29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округ– 29 062 тысяч тенге;</w:t>
      </w:r>
    </w:p>
    <w:bookmarkEnd w:id="310"/>
    <w:bookmarkStart w:name="z30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Какпатаский сельский округ – 27 944 тысяч тенге;</w:t>
      </w:r>
    </w:p>
    <w:bookmarkEnd w:id="311"/>
    <w:bookmarkStart w:name="z30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Каракемерский сельский округ– 23 466 тысяч тенге;</w:t>
      </w:r>
    </w:p>
    <w:bookmarkEnd w:id="312"/>
    <w:bookmarkStart w:name="z30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Карасайский сельский округ– 31 205 тысяч тенге;</w:t>
      </w:r>
    </w:p>
    <w:bookmarkEnd w:id="313"/>
    <w:bookmarkStart w:name="z30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Карасуйский сельский округ–29 715 тысяч тенге;</w:t>
      </w:r>
    </w:p>
    <w:bookmarkEnd w:id="314"/>
    <w:bookmarkStart w:name="z30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Касыкский сельский округ– 23 945 тысяч тенге;</w:t>
      </w:r>
    </w:p>
    <w:bookmarkEnd w:id="315"/>
    <w:bookmarkStart w:name="z30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Кененский сельский округ– 23 646 тысяч тенге;</w:t>
      </w:r>
    </w:p>
    <w:bookmarkEnd w:id="316"/>
    <w:bookmarkStart w:name="z30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сельский округ – 0 тысяч тенге;</w:t>
      </w:r>
    </w:p>
    <w:bookmarkEnd w:id="317"/>
    <w:bookmarkStart w:name="z30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Масанчинский сельский округ – 884 тысяч тенге;</w:t>
      </w:r>
    </w:p>
    <w:bookmarkEnd w:id="318"/>
    <w:bookmarkStart w:name="z30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Ногайбайский сельский округ– 20 224 тысяч тенге;</w:t>
      </w:r>
    </w:p>
    <w:bookmarkEnd w:id="319"/>
    <w:bookmarkStart w:name="z30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Отарский сельский округ– 31 834 тысяч тенге;</w:t>
      </w:r>
    </w:p>
    <w:bookmarkEnd w:id="320"/>
    <w:bookmarkStart w:name="z31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Сарыбулакский сельский округ – 30 026 тысяч тенге;</w:t>
      </w:r>
    </w:p>
    <w:bookmarkEnd w:id="321"/>
    <w:bookmarkStart w:name="z31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Сортобинский сельский округ – 16 690 тысяч тенге; </w:t>
      </w:r>
    </w:p>
    <w:bookmarkEnd w:id="322"/>
    <w:bookmarkStart w:name="z31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Степновский сельский округ– 29 677 тысяч тенге;</w:t>
      </w:r>
    </w:p>
    <w:bookmarkEnd w:id="323"/>
    <w:bookmarkStart w:name="z31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Сулуторский сельский округ– 17 255 тысяч тенге;</w:t>
      </w:r>
    </w:p>
    <w:bookmarkEnd w:id="324"/>
    <w:bookmarkStart w:name="z31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Улкен Сулуторский сельский округ– 23 721 тысяч тенге;</w:t>
      </w:r>
    </w:p>
    <w:bookmarkEnd w:id="325"/>
    <w:bookmarkStart w:name="z31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требованиями закона контроль за исполнением настоящего решения возложить на председателя постоянной комиссии Кордайского районного маслихата К.Кыпшакбаева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326"/>
    <w:bookmarkStart w:name="z31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2022 года.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2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2022 год</w:t>
      </w:r>
    </w:p>
    <w:bookmarkEnd w:id="328"/>
    <w:bookmarkStart w:name="z55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63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Аухаттинского сельского округа на 2022 год</w:t>
      </w:r>
    </w:p>
    <w:bookmarkEnd w:id="330"/>
    <w:bookmarkStart w:name="z6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26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Беткайнарского сельского округа на 2022 год</w:t>
      </w:r>
    </w:p>
    <w:bookmarkEnd w:id="332"/>
    <w:bookmarkStart w:name="z63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28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34"/>
    <w:bookmarkStart w:name="z63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иинженерной инфраструктур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3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Какпатасского сельского округа на 2022 год</w:t>
      </w:r>
    </w:p>
    <w:bookmarkEnd w:id="336"/>
    <w:bookmarkStart w:name="z63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32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2022 год</w:t>
      </w:r>
    </w:p>
    <w:bookmarkEnd w:id="338"/>
    <w:bookmarkStart w:name="z63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Капитальныйисреднийремонтавтомобильныхдорогвгородахрайонногозначения,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3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2022 год</w:t>
      </w:r>
    </w:p>
    <w:bookmarkEnd w:id="340"/>
    <w:bookmarkStart w:name="z63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3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342"/>
    <w:bookmarkStart w:name="z64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38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Касыкского сельского округа на 2022 год</w:t>
      </w:r>
    </w:p>
    <w:bookmarkEnd w:id="344"/>
    <w:bookmarkStart w:name="z64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4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Кененского сельского округа на 2022 год</w:t>
      </w:r>
    </w:p>
    <w:bookmarkEnd w:id="346"/>
    <w:bookmarkStart w:name="z64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4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Кордайского сельского округа на 2022 год</w:t>
      </w:r>
    </w:p>
    <w:bookmarkEnd w:id="348"/>
    <w:bookmarkStart w:name="z64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4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Масанчинского сельского округа на 2022 год</w:t>
      </w:r>
    </w:p>
    <w:bookmarkEnd w:id="350"/>
    <w:bookmarkStart w:name="z64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46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Ногайбайского сельского округа на 2022 год</w:t>
      </w:r>
    </w:p>
    <w:bookmarkEnd w:id="352"/>
    <w:bookmarkStart w:name="z64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48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Отарского сельского округа на 2022 год</w:t>
      </w:r>
    </w:p>
    <w:bookmarkEnd w:id="354"/>
    <w:bookmarkStart w:name="z64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иинженерной инфраструктур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50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2022 год</w:t>
      </w:r>
    </w:p>
    <w:bookmarkEnd w:id="356"/>
    <w:bookmarkStart w:name="z64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52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Сортобинского сельского округа на 2022 год</w:t>
      </w:r>
    </w:p>
    <w:bookmarkEnd w:id="358"/>
    <w:bookmarkStart w:name="z64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54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Степновского сельского округа на 2022 год</w:t>
      </w:r>
    </w:p>
    <w:bookmarkEnd w:id="360"/>
    <w:bookmarkStart w:name="z64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Капитальныйисреднийремонтавтомобильныхдорогвгородахрайонногозначения,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56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Сулуторского сельского округа на 2022 год</w:t>
      </w:r>
    </w:p>
    <w:bookmarkEnd w:id="362"/>
    <w:bookmarkStart w:name="z65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58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Сулуторского сельского округа на 2022 год</w:t>
      </w:r>
    </w:p>
    <w:bookmarkEnd w:id="364"/>
    <w:bookmarkStart w:name="z65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Кордайского районного маслихата Жамбылской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397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2023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01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2023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05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2023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09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2023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13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2023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17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2023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21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2023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25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2023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29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2023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33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2023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3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2023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41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2023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45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2023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49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2023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53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2023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57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2023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61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2023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65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2023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69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2023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73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2024 год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 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77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2024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81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2024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85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2024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89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2024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93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2024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49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2024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01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2024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05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2024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09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2024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13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2024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17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2024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21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2024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25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2024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29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2024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33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2024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3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2024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41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2024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19-2</w:t>
            </w:r>
          </w:p>
        </w:tc>
      </w:tr>
    </w:tbl>
    <w:bookmarkStart w:name="z545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2024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