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08e7" w14:textId="18b0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Меркенского районного маслихата от 29 декабря 2020 года №80-2 "О бюджете сельских округов Меркенского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28 декабря 2021 года № 20-2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"О бюджете сельских округов Меркенского района на 2021-2023 годы" от 29 декабря 2020 года №80-2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№4877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1-1, 1-2, 1-3, 1-4, 1-5, 1-6, 1-7, 1-8, 1-9, 1-10, 1-11, 1-12, 1-13, 1-14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новои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Утвердить бюджет Актоганского сельского округа на 2021-2023 годы согласно приложению 1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–36065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6210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–29855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–39432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- 3367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3367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-3367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Утвердить бюджет Жамбылского сельского округа на 2021-2023 годы согласно приложению 2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57943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28470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–110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–29363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–66577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- 8634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8634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-8634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Утвердить бюджет Меркенского сельского округа на 2021-2023 годы согласно приложению 3 соответственно, в том числе на 2021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-92462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–53879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–480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–38103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–111043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- 18581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18581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-18581 тысяч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бюджет Сарымолдаевского сельского округа на 2021-2023 годы согласно приложению 4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-63587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27234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–200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–36153тысяч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–72504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– - 8917 тысяч тенге;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8917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-8917 тысяч тенге.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Утвердить бюджет Ойталского сельского округа на 2021-2023 годы согласно приложению 5 соответственно, в том числе на 2021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-62455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22590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–39836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65815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- 3360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3360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-3360 тысяч тенге.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Утвердить бюджет Т.Рыскуловского сельского округа на 2021-2023 годы согласно приложению 6 соответственно, в том числе на 2021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-51082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–8947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–37735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–53266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- 2184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2184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2184 тысяч тенге.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1-7. Утвердить бюджет Таттинского сельского округа на 2021-2023 годы согласно приложению 7 соответственно, в том числе на 2021 год в следующих объемах: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-185746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–3310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–182386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–186930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- 1184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1184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–1184 тысяч тенге.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1-8. Утвердить бюджет Акаральского сельского округа на 2021-2023 годы согласно приложению 8 соответственно, в том числе на 2021 год в следующих объемах: 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-36139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–4900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–31239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37485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- 1346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1346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-1346 тысяч тенге.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1-9. Утвердить бюджет Суратского сельского округа на 2021-2023 годы согласно приложению 9 соответственно, в том числе на 2021 год в следующих объемах: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-34869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3550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–31289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–36934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- 2065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2065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-2065 тысяч тенге.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Утвердить бюджет Жанатоганского сельского округа на 2021-2023 годы согласно приложению 10 соответственно, в том числе на 2021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-32653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–5559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–27064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–37738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- 5085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5085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-5085 тысяч тенге.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Утвердить бюджет Андас батырского сельского округа на 2021-2023 годы согласно приложению 11 соответственно, в том числе на 2021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-67915тысяч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–16100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–51815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74794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- 6879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6879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-6879 тысяч тенге.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1-12. Утвердить бюджет Кенесского сельского округа на 2021-2023 годы согласно приложению 12 соответственно, в том числе на 2021 год в следующих объемах: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-43077 тысяч тенге, в том числе: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–3700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–39347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45279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- 2202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2202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-2202 тысяч тенге.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Утвердить бюджет Акерменского сельского округа на 2021-2023 годы согласно приложению 13 соответственно, в том числе на 2021 год в следующих объемах: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-33947 тысяч тенге, в том числе;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–2960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-50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–30937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–34852 тысяч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- 905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905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-905 тысяч тенге.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Утвердить бюджет Аспаринского сельского округа на 2021-2023 годы согласно приложению 14 соответственно, в том числе на 2021 год в следующих объемах: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-36846 тысяч тенге, в том числе: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–2630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-30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–34186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37480 тысяч тенге;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- 634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634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-634 тысяч тенге";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 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bookmarkStart w:name="z26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2021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bookmarkStart w:name="z343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2021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bookmarkStart w:name="z35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2021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