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5cd22" w14:textId="a75cd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Мойынкумского районного маслихата Жамбылской области "О бюджете сельских округов Мойынкумского района на 2021–2023 годы" от 22 декабря 2020 года №72-2</w:t>
      </w:r>
    </w:p>
    <w:p>
      <w:pPr>
        <w:spacing w:after="0"/>
        <w:ind w:left="0"/>
        <w:jc w:val="both"/>
      </w:pPr>
      <w:r>
        <w:rPr>
          <w:rFonts w:ascii="Times New Roman"/>
          <w:b w:val="false"/>
          <w:i w:val="false"/>
          <w:color w:val="000000"/>
          <w:sz w:val="28"/>
        </w:rPr>
        <w:t>Решение Мойынкумского районного маслихата Жамбылской области от 13 июля 2021 года № 6-2</w:t>
      </w:r>
    </w:p>
    <w:p>
      <w:pPr>
        <w:spacing w:after="0"/>
        <w:ind w:left="0"/>
        <w:jc w:val="both"/>
      </w:pPr>
      <w:bookmarkStart w:name="z7" w:id="0"/>
      <w:r>
        <w:rPr>
          <w:rFonts w:ascii="Times New Roman"/>
          <w:b w:val="false"/>
          <w:i w:val="false"/>
          <w:color w:val="000000"/>
          <w:sz w:val="28"/>
        </w:rPr>
        <w:t>
      РЕШИЛ:</w:t>
      </w:r>
    </w:p>
    <w:bookmarkEnd w:id="0"/>
    <w:bookmarkStart w:name="z8" w:id="1"/>
    <w:p>
      <w:pPr>
        <w:spacing w:after="0"/>
        <w:ind w:left="0"/>
        <w:jc w:val="both"/>
      </w:pPr>
      <w:r>
        <w:rPr>
          <w:rFonts w:ascii="Times New Roman"/>
          <w:b w:val="false"/>
          <w:i w:val="false"/>
          <w:color w:val="000000"/>
          <w:sz w:val="28"/>
        </w:rPr>
        <w:t xml:space="preserve">
      1. Внести в решение Мойынкумского районного маслихата Жамбылской области "О бюджете сельских округов Мойынкумского района на 2021-2023 годы" от 22 декабря 2020 года №72-2 (зарегистрировано в Реестре государственной регистрации нормативных правовых актов </w:t>
      </w:r>
      <w:r>
        <w:rPr>
          <w:rFonts w:ascii="Times New Roman"/>
          <w:b w:val="false"/>
          <w:i w:val="false"/>
          <w:color w:val="000000"/>
          <w:sz w:val="28"/>
        </w:rPr>
        <w:t>№4862</w:t>
      </w:r>
      <w:r>
        <w:rPr>
          <w:rFonts w:ascii="Times New Roman"/>
          <w:b w:val="false"/>
          <w:i w:val="false"/>
          <w:color w:val="000000"/>
          <w:sz w:val="28"/>
        </w:rPr>
        <w:t>) следующие изменения:</w:t>
      </w:r>
    </w:p>
    <w:bookmarkEnd w:id="1"/>
    <w:bookmarkStart w:name="z9" w:id="2"/>
    <w:p>
      <w:pPr>
        <w:spacing w:after="0"/>
        <w:ind w:left="0"/>
        <w:jc w:val="both"/>
      </w:pP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End w:id="2"/>
    <w:bookmarkStart w:name="z10" w:id="3"/>
    <w:p>
      <w:pPr>
        <w:spacing w:after="0"/>
        <w:ind w:left="0"/>
        <w:jc w:val="both"/>
      </w:pPr>
      <w:r>
        <w:rPr>
          <w:rFonts w:ascii="Times New Roman"/>
          <w:b w:val="false"/>
          <w:i w:val="false"/>
          <w:color w:val="000000"/>
          <w:sz w:val="28"/>
        </w:rPr>
        <w:t>
      1. Утвердить бюджет сельских округов на 2021-2023 годы согласно приложениям 1, 2, 3, 4, 5, 6, 7, 8, 9, 10, 11, 12, 13, 14, 15, 16, 17, 18, 19, 20, 21, 22, 23, 24, 25, 26, 27, 28, 29, 30, 31, 32, 33, 34, 35, 36, 37, 38, 39, 40, 41, 42, 43, 44, 45, 46, 47, 48, в том числе на 2021 год в следующих объемах:</w:t>
      </w:r>
    </w:p>
    <w:bookmarkEnd w:id="3"/>
    <w:bookmarkStart w:name="z11" w:id="4"/>
    <w:p>
      <w:pPr>
        <w:spacing w:after="0"/>
        <w:ind w:left="0"/>
        <w:jc w:val="both"/>
      </w:pPr>
      <w:r>
        <w:rPr>
          <w:rFonts w:ascii="Times New Roman"/>
          <w:b w:val="false"/>
          <w:i w:val="false"/>
          <w:color w:val="000000"/>
          <w:sz w:val="28"/>
        </w:rPr>
        <w:t>
      1.1. По Мойынкумскому сельскому округу:</w:t>
      </w:r>
    </w:p>
    <w:bookmarkEnd w:id="4"/>
    <w:bookmarkStart w:name="z12" w:id="5"/>
    <w:p>
      <w:pPr>
        <w:spacing w:after="0"/>
        <w:ind w:left="0"/>
        <w:jc w:val="both"/>
      </w:pPr>
      <w:r>
        <w:rPr>
          <w:rFonts w:ascii="Times New Roman"/>
          <w:b w:val="false"/>
          <w:i w:val="false"/>
          <w:color w:val="000000"/>
          <w:sz w:val="28"/>
        </w:rPr>
        <w:t>
      1) доходы – 304 170 тысяч тенге, в том числе:</w:t>
      </w:r>
    </w:p>
    <w:bookmarkEnd w:id="5"/>
    <w:bookmarkStart w:name="z13" w:id="6"/>
    <w:p>
      <w:pPr>
        <w:spacing w:after="0"/>
        <w:ind w:left="0"/>
        <w:jc w:val="both"/>
      </w:pPr>
      <w:r>
        <w:rPr>
          <w:rFonts w:ascii="Times New Roman"/>
          <w:b w:val="false"/>
          <w:i w:val="false"/>
          <w:color w:val="000000"/>
          <w:sz w:val="28"/>
        </w:rPr>
        <w:t>
      налоговые поступления – 20 562 тысяч тенге;</w:t>
      </w:r>
    </w:p>
    <w:bookmarkEnd w:id="6"/>
    <w:bookmarkStart w:name="z14" w:id="7"/>
    <w:p>
      <w:pPr>
        <w:spacing w:after="0"/>
        <w:ind w:left="0"/>
        <w:jc w:val="both"/>
      </w:pPr>
      <w:r>
        <w:rPr>
          <w:rFonts w:ascii="Times New Roman"/>
          <w:b w:val="false"/>
          <w:i w:val="false"/>
          <w:color w:val="000000"/>
          <w:sz w:val="28"/>
        </w:rPr>
        <w:t>
      неналоговые поступления - 0 тысяч тенге;</w:t>
      </w:r>
    </w:p>
    <w:bookmarkEnd w:id="7"/>
    <w:bookmarkStart w:name="z15" w:id="8"/>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8"/>
    <w:bookmarkStart w:name="z16" w:id="9"/>
    <w:p>
      <w:pPr>
        <w:spacing w:after="0"/>
        <w:ind w:left="0"/>
        <w:jc w:val="both"/>
      </w:pPr>
      <w:r>
        <w:rPr>
          <w:rFonts w:ascii="Times New Roman"/>
          <w:b w:val="false"/>
          <w:i w:val="false"/>
          <w:color w:val="000000"/>
          <w:sz w:val="28"/>
        </w:rPr>
        <w:t>
      поступления трансфертов – 283 608 тысяч тенге;</w:t>
      </w:r>
    </w:p>
    <w:bookmarkEnd w:id="9"/>
    <w:bookmarkStart w:name="z17" w:id="10"/>
    <w:p>
      <w:pPr>
        <w:spacing w:after="0"/>
        <w:ind w:left="0"/>
        <w:jc w:val="both"/>
      </w:pPr>
      <w:r>
        <w:rPr>
          <w:rFonts w:ascii="Times New Roman"/>
          <w:b w:val="false"/>
          <w:i w:val="false"/>
          <w:color w:val="000000"/>
          <w:sz w:val="28"/>
        </w:rPr>
        <w:t>
      2) затраты – 313 850 тысяч тенге;</w:t>
      </w:r>
    </w:p>
    <w:bookmarkEnd w:id="10"/>
    <w:bookmarkStart w:name="z18" w:id="11"/>
    <w:p>
      <w:pPr>
        <w:spacing w:after="0"/>
        <w:ind w:left="0"/>
        <w:jc w:val="both"/>
      </w:pPr>
      <w:r>
        <w:rPr>
          <w:rFonts w:ascii="Times New Roman"/>
          <w:b w:val="false"/>
          <w:i w:val="false"/>
          <w:color w:val="000000"/>
          <w:sz w:val="28"/>
        </w:rPr>
        <w:t>
      3) чистое бюджетное кредитование - 0 тысяч тенге, в том числе:</w:t>
      </w:r>
    </w:p>
    <w:bookmarkEnd w:id="11"/>
    <w:bookmarkStart w:name="z19" w:id="12"/>
    <w:p>
      <w:pPr>
        <w:spacing w:after="0"/>
        <w:ind w:left="0"/>
        <w:jc w:val="both"/>
      </w:pPr>
      <w:r>
        <w:rPr>
          <w:rFonts w:ascii="Times New Roman"/>
          <w:b w:val="false"/>
          <w:i w:val="false"/>
          <w:color w:val="000000"/>
          <w:sz w:val="28"/>
        </w:rPr>
        <w:t>
      бюджетные кредиты - 0 тысяч тенге;</w:t>
      </w:r>
    </w:p>
    <w:bookmarkEnd w:id="12"/>
    <w:bookmarkStart w:name="z20" w:id="13"/>
    <w:p>
      <w:pPr>
        <w:spacing w:after="0"/>
        <w:ind w:left="0"/>
        <w:jc w:val="both"/>
      </w:pPr>
      <w:r>
        <w:rPr>
          <w:rFonts w:ascii="Times New Roman"/>
          <w:b w:val="false"/>
          <w:i w:val="false"/>
          <w:color w:val="000000"/>
          <w:sz w:val="28"/>
        </w:rPr>
        <w:t>
      погашение бюджетных кредитов – 0 тысяч тенге;</w:t>
      </w:r>
    </w:p>
    <w:bookmarkEnd w:id="13"/>
    <w:bookmarkStart w:name="z21" w:id="14"/>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14"/>
    <w:bookmarkStart w:name="z22" w:id="15"/>
    <w:p>
      <w:pPr>
        <w:spacing w:after="0"/>
        <w:ind w:left="0"/>
        <w:jc w:val="both"/>
      </w:pPr>
      <w:r>
        <w:rPr>
          <w:rFonts w:ascii="Times New Roman"/>
          <w:b w:val="false"/>
          <w:i w:val="false"/>
          <w:color w:val="000000"/>
          <w:sz w:val="28"/>
        </w:rPr>
        <w:t>
      приобретение финансовых активов - 0 тысяч тенге;</w:t>
      </w:r>
    </w:p>
    <w:bookmarkEnd w:id="15"/>
    <w:bookmarkStart w:name="z23" w:id="16"/>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6"/>
    <w:bookmarkStart w:name="z24" w:id="17"/>
    <w:p>
      <w:pPr>
        <w:spacing w:after="0"/>
        <w:ind w:left="0"/>
        <w:jc w:val="both"/>
      </w:pPr>
      <w:r>
        <w:rPr>
          <w:rFonts w:ascii="Times New Roman"/>
          <w:b w:val="false"/>
          <w:i w:val="false"/>
          <w:color w:val="000000"/>
          <w:sz w:val="28"/>
        </w:rPr>
        <w:t>
      5) дефицит (профицит) бюджета – -9 680 тысяч тенге;</w:t>
      </w:r>
    </w:p>
    <w:bookmarkEnd w:id="17"/>
    <w:bookmarkStart w:name="z25" w:id="18"/>
    <w:p>
      <w:pPr>
        <w:spacing w:after="0"/>
        <w:ind w:left="0"/>
        <w:jc w:val="both"/>
      </w:pPr>
      <w:r>
        <w:rPr>
          <w:rFonts w:ascii="Times New Roman"/>
          <w:b w:val="false"/>
          <w:i w:val="false"/>
          <w:color w:val="000000"/>
          <w:sz w:val="28"/>
        </w:rPr>
        <w:t>
      6) финансирование дефицита (использование профицита) бюджета – 9 680 тысяч тенге, в том числе:</w:t>
      </w:r>
    </w:p>
    <w:bookmarkEnd w:id="18"/>
    <w:bookmarkStart w:name="z26" w:id="19"/>
    <w:p>
      <w:pPr>
        <w:spacing w:after="0"/>
        <w:ind w:left="0"/>
        <w:jc w:val="both"/>
      </w:pPr>
      <w:r>
        <w:rPr>
          <w:rFonts w:ascii="Times New Roman"/>
          <w:b w:val="false"/>
          <w:i w:val="false"/>
          <w:color w:val="000000"/>
          <w:sz w:val="28"/>
        </w:rPr>
        <w:t>
      поступление займов – 0 тысяч тенге;</w:t>
      </w:r>
    </w:p>
    <w:bookmarkEnd w:id="19"/>
    <w:bookmarkStart w:name="z27" w:id="20"/>
    <w:p>
      <w:pPr>
        <w:spacing w:after="0"/>
        <w:ind w:left="0"/>
        <w:jc w:val="both"/>
      </w:pPr>
      <w:r>
        <w:rPr>
          <w:rFonts w:ascii="Times New Roman"/>
          <w:b w:val="false"/>
          <w:i w:val="false"/>
          <w:color w:val="000000"/>
          <w:sz w:val="28"/>
        </w:rPr>
        <w:t>
      погашение займов – 0 тысяч тенге;</w:t>
      </w:r>
    </w:p>
    <w:bookmarkEnd w:id="20"/>
    <w:bookmarkStart w:name="z28" w:id="21"/>
    <w:p>
      <w:pPr>
        <w:spacing w:after="0"/>
        <w:ind w:left="0"/>
        <w:jc w:val="both"/>
      </w:pPr>
      <w:r>
        <w:rPr>
          <w:rFonts w:ascii="Times New Roman"/>
          <w:b w:val="false"/>
          <w:i w:val="false"/>
          <w:color w:val="000000"/>
          <w:sz w:val="28"/>
        </w:rPr>
        <w:t>
      используемые остатки бюджетных средств – 9 680 тысяч тенге.</w:t>
      </w:r>
    </w:p>
    <w:bookmarkEnd w:id="21"/>
    <w:bookmarkStart w:name="z29" w:id="22"/>
    <w:p>
      <w:pPr>
        <w:spacing w:after="0"/>
        <w:ind w:left="0"/>
        <w:jc w:val="both"/>
      </w:pPr>
      <w:r>
        <w:rPr>
          <w:rFonts w:ascii="Times New Roman"/>
          <w:b w:val="false"/>
          <w:i w:val="false"/>
          <w:color w:val="000000"/>
          <w:sz w:val="28"/>
        </w:rPr>
        <w:t>
      1.2. По Берликскому сельскому округу:</w:t>
      </w:r>
    </w:p>
    <w:bookmarkEnd w:id="22"/>
    <w:bookmarkStart w:name="z30" w:id="23"/>
    <w:p>
      <w:pPr>
        <w:spacing w:after="0"/>
        <w:ind w:left="0"/>
        <w:jc w:val="both"/>
      </w:pPr>
      <w:r>
        <w:rPr>
          <w:rFonts w:ascii="Times New Roman"/>
          <w:b w:val="false"/>
          <w:i w:val="false"/>
          <w:color w:val="000000"/>
          <w:sz w:val="28"/>
        </w:rPr>
        <w:t>
      1) доходы –49 709 тысяч тенге, в том числе:</w:t>
      </w:r>
    </w:p>
    <w:bookmarkEnd w:id="23"/>
    <w:bookmarkStart w:name="z31" w:id="24"/>
    <w:p>
      <w:pPr>
        <w:spacing w:after="0"/>
        <w:ind w:left="0"/>
        <w:jc w:val="both"/>
      </w:pPr>
      <w:r>
        <w:rPr>
          <w:rFonts w:ascii="Times New Roman"/>
          <w:b w:val="false"/>
          <w:i w:val="false"/>
          <w:color w:val="000000"/>
          <w:sz w:val="28"/>
        </w:rPr>
        <w:t>
      налоговые поступления – 3 689 тысяч тенге;</w:t>
      </w:r>
    </w:p>
    <w:bookmarkEnd w:id="24"/>
    <w:bookmarkStart w:name="z32" w:id="25"/>
    <w:p>
      <w:pPr>
        <w:spacing w:after="0"/>
        <w:ind w:left="0"/>
        <w:jc w:val="both"/>
      </w:pPr>
      <w:r>
        <w:rPr>
          <w:rFonts w:ascii="Times New Roman"/>
          <w:b w:val="false"/>
          <w:i w:val="false"/>
          <w:color w:val="000000"/>
          <w:sz w:val="28"/>
        </w:rPr>
        <w:t>
      неналоговые поступления - 0 тысяч тенге;</w:t>
      </w:r>
    </w:p>
    <w:bookmarkEnd w:id="25"/>
    <w:bookmarkStart w:name="z33" w:id="26"/>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26"/>
    <w:bookmarkStart w:name="z34" w:id="27"/>
    <w:p>
      <w:pPr>
        <w:spacing w:after="0"/>
        <w:ind w:left="0"/>
        <w:jc w:val="both"/>
      </w:pPr>
      <w:r>
        <w:rPr>
          <w:rFonts w:ascii="Times New Roman"/>
          <w:b w:val="false"/>
          <w:i w:val="false"/>
          <w:color w:val="000000"/>
          <w:sz w:val="28"/>
        </w:rPr>
        <w:t>
      поступления трансфертов – 46 020 тысяч тенге;</w:t>
      </w:r>
    </w:p>
    <w:bookmarkEnd w:id="27"/>
    <w:bookmarkStart w:name="z35" w:id="28"/>
    <w:p>
      <w:pPr>
        <w:spacing w:after="0"/>
        <w:ind w:left="0"/>
        <w:jc w:val="both"/>
      </w:pPr>
      <w:r>
        <w:rPr>
          <w:rFonts w:ascii="Times New Roman"/>
          <w:b w:val="false"/>
          <w:i w:val="false"/>
          <w:color w:val="000000"/>
          <w:sz w:val="28"/>
        </w:rPr>
        <w:t>
      2) затраты – 53 202 тысяч тенге;</w:t>
      </w:r>
    </w:p>
    <w:bookmarkEnd w:id="28"/>
    <w:bookmarkStart w:name="z36" w:id="29"/>
    <w:p>
      <w:pPr>
        <w:spacing w:after="0"/>
        <w:ind w:left="0"/>
        <w:jc w:val="both"/>
      </w:pPr>
      <w:r>
        <w:rPr>
          <w:rFonts w:ascii="Times New Roman"/>
          <w:b w:val="false"/>
          <w:i w:val="false"/>
          <w:color w:val="000000"/>
          <w:sz w:val="28"/>
        </w:rPr>
        <w:t>
      3) чистое бюджетное кредитование - 0 тысяч тенге, в том числе:</w:t>
      </w:r>
    </w:p>
    <w:bookmarkEnd w:id="29"/>
    <w:bookmarkStart w:name="z37" w:id="30"/>
    <w:p>
      <w:pPr>
        <w:spacing w:after="0"/>
        <w:ind w:left="0"/>
        <w:jc w:val="both"/>
      </w:pPr>
      <w:r>
        <w:rPr>
          <w:rFonts w:ascii="Times New Roman"/>
          <w:b w:val="false"/>
          <w:i w:val="false"/>
          <w:color w:val="000000"/>
          <w:sz w:val="28"/>
        </w:rPr>
        <w:t>
      бюджетные кредиты - 0 тысяч тенге;</w:t>
      </w:r>
    </w:p>
    <w:bookmarkEnd w:id="30"/>
    <w:bookmarkStart w:name="z38" w:id="31"/>
    <w:p>
      <w:pPr>
        <w:spacing w:after="0"/>
        <w:ind w:left="0"/>
        <w:jc w:val="both"/>
      </w:pPr>
      <w:r>
        <w:rPr>
          <w:rFonts w:ascii="Times New Roman"/>
          <w:b w:val="false"/>
          <w:i w:val="false"/>
          <w:color w:val="000000"/>
          <w:sz w:val="28"/>
        </w:rPr>
        <w:t>
      погашение бюджетных кредитов – 0 тысяч тенге;</w:t>
      </w:r>
    </w:p>
    <w:bookmarkEnd w:id="31"/>
    <w:bookmarkStart w:name="z39" w:id="32"/>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32"/>
    <w:bookmarkStart w:name="z40" w:id="33"/>
    <w:p>
      <w:pPr>
        <w:spacing w:after="0"/>
        <w:ind w:left="0"/>
        <w:jc w:val="both"/>
      </w:pPr>
      <w:r>
        <w:rPr>
          <w:rFonts w:ascii="Times New Roman"/>
          <w:b w:val="false"/>
          <w:i w:val="false"/>
          <w:color w:val="000000"/>
          <w:sz w:val="28"/>
        </w:rPr>
        <w:t>
      приобретение финансовых активов - 0 тысяч тенге;</w:t>
      </w:r>
    </w:p>
    <w:bookmarkEnd w:id="33"/>
    <w:bookmarkStart w:name="z41" w:id="34"/>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34"/>
    <w:bookmarkStart w:name="z42" w:id="35"/>
    <w:p>
      <w:pPr>
        <w:spacing w:after="0"/>
        <w:ind w:left="0"/>
        <w:jc w:val="both"/>
      </w:pPr>
      <w:r>
        <w:rPr>
          <w:rFonts w:ascii="Times New Roman"/>
          <w:b w:val="false"/>
          <w:i w:val="false"/>
          <w:color w:val="000000"/>
          <w:sz w:val="28"/>
        </w:rPr>
        <w:t>
      5) дефицит (профицит) бюджета – -3 493 тысяч тенге;</w:t>
      </w:r>
    </w:p>
    <w:bookmarkEnd w:id="35"/>
    <w:bookmarkStart w:name="z43" w:id="36"/>
    <w:p>
      <w:pPr>
        <w:spacing w:after="0"/>
        <w:ind w:left="0"/>
        <w:jc w:val="both"/>
      </w:pPr>
      <w:r>
        <w:rPr>
          <w:rFonts w:ascii="Times New Roman"/>
          <w:b w:val="false"/>
          <w:i w:val="false"/>
          <w:color w:val="000000"/>
          <w:sz w:val="28"/>
        </w:rPr>
        <w:t>
      6) финансирование дефицита (использование профицита) бюджета – 3 493 тысяч тенге, в том числе:</w:t>
      </w:r>
    </w:p>
    <w:bookmarkEnd w:id="36"/>
    <w:bookmarkStart w:name="z44" w:id="37"/>
    <w:p>
      <w:pPr>
        <w:spacing w:after="0"/>
        <w:ind w:left="0"/>
        <w:jc w:val="both"/>
      </w:pPr>
      <w:r>
        <w:rPr>
          <w:rFonts w:ascii="Times New Roman"/>
          <w:b w:val="false"/>
          <w:i w:val="false"/>
          <w:color w:val="000000"/>
          <w:sz w:val="28"/>
        </w:rPr>
        <w:t>
      поступление займов – 0 тысяч тенге;</w:t>
      </w:r>
    </w:p>
    <w:bookmarkEnd w:id="37"/>
    <w:bookmarkStart w:name="z45" w:id="38"/>
    <w:p>
      <w:pPr>
        <w:spacing w:after="0"/>
        <w:ind w:left="0"/>
        <w:jc w:val="both"/>
      </w:pPr>
      <w:r>
        <w:rPr>
          <w:rFonts w:ascii="Times New Roman"/>
          <w:b w:val="false"/>
          <w:i w:val="false"/>
          <w:color w:val="000000"/>
          <w:sz w:val="28"/>
        </w:rPr>
        <w:t>
      погашение займов – 0 тысяч тенге;</w:t>
      </w:r>
    </w:p>
    <w:bookmarkEnd w:id="38"/>
    <w:bookmarkStart w:name="z46" w:id="39"/>
    <w:p>
      <w:pPr>
        <w:spacing w:after="0"/>
        <w:ind w:left="0"/>
        <w:jc w:val="both"/>
      </w:pPr>
      <w:r>
        <w:rPr>
          <w:rFonts w:ascii="Times New Roman"/>
          <w:b w:val="false"/>
          <w:i w:val="false"/>
          <w:color w:val="000000"/>
          <w:sz w:val="28"/>
        </w:rPr>
        <w:t>
      используемые остатки бюджетных средств – 3 493 тысяч тенге.</w:t>
      </w:r>
    </w:p>
    <w:bookmarkEnd w:id="39"/>
    <w:bookmarkStart w:name="z47" w:id="40"/>
    <w:p>
      <w:pPr>
        <w:spacing w:after="0"/>
        <w:ind w:left="0"/>
        <w:jc w:val="both"/>
      </w:pPr>
      <w:r>
        <w:rPr>
          <w:rFonts w:ascii="Times New Roman"/>
          <w:b w:val="false"/>
          <w:i w:val="false"/>
          <w:color w:val="000000"/>
          <w:sz w:val="28"/>
        </w:rPr>
        <w:t>
      1.3. По Кенесскому сельскому округу:</w:t>
      </w:r>
    </w:p>
    <w:bookmarkEnd w:id="40"/>
    <w:bookmarkStart w:name="z48" w:id="41"/>
    <w:p>
      <w:pPr>
        <w:spacing w:after="0"/>
        <w:ind w:left="0"/>
        <w:jc w:val="both"/>
      </w:pPr>
      <w:r>
        <w:rPr>
          <w:rFonts w:ascii="Times New Roman"/>
          <w:b w:val="false"/>
          <w:i w:val="false"/>
          <w:color w:val="000000"/>
          <w:sz w:val="28"/>
        </w:rPr>
        <w:t>
      1) доходы – 110 923 тысяч тенге, в том числе:</w:t>
      </w:r>
    </w:p>
    <w:bookmarkEnd w:id="41"/>
    <w:bookmarkStart w:name="z49" w:id="42"/>
    <w:p>
      <w:pPr>
        <w:spacing w:after="0"/>
        <w:ind w:left="0"/>
        <w:jc w:val="both"/>
      </w:pPr>
      <w:r>
        <w:rPr>
          <w:rFonts w:ascii="Times New Roman"/>
          <w:b w:val="false"/>
          <w:i w:val="false"/>
          <w:color w:val="000000"/>
          <w:sz w:val="28"/>
        </w:rPr>
        <w:t>
      налоговые поступления – 2 791 тысяч тенге;</w:t>
      </w:r>
    </w:p>
    <w:bookmarkEnd w:id="42"/>
    <w:bookmarkStart w:name="z50" w:id="43"/>
    <w:p>
      <w:pPr>
        <w:spacing w:after="0"/>
        <w:ind w:left="0"/>
        <w:jc w:val="both"/>
      </w:pPr>
      <w:r>
        <w:rPr>
          <w:rFonts w:ascii="Times New Roman"/>
          <w:b w:val="false"/>
          <w:i w:val="false"/>
          <w:color w:val="000000"/>
          <w:sz w:val="28"/>
        </w:rPr>
        <w:t>
      неналоговые поступления - 0 тысяч тенге;</w:t>
      </w:r>
    </w:p>
    <w:bookmarkEnd w:id="43"/>
    <w:bookmarkStart w:name="z51" w:id="44"/>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44"/>
    <w:bookmarkStart w:name="z52" w:id="45"/>
    <w:p>
      <w:pPr>
        <w:spacing w:after="0"/>
        <w:ind w:left="0"/>
        <w:jc w:val="both"/>
      </w:pPr>
      <w:r>
        <w:rPr>
          <w:rFonts w:ascii="Times New Roman"/>
          <w:b w:val="false"/>
          <w:i w:val="false"/>
          <w:color w:val="000000"/>
          <w:sz w:val="28"/>
        </w:rPr>
        <w:t>
      поступления трансфертов – 108 132 тысяч тенге;</w:t>
      </w:r>
    </w:p>
    <w:bookmarkEnd w:id="45"/>
    <w:bookmarkStart w:name="z53" w:id="46"/>
    <w:p>
      <w:pPr>
        <w:spacing w:after="0"/>
        <w:ind w:left="0"/>
        <w:jc w:val="both"/>
      </w:pPr>
      <w:r>
        <w:rPr>
          <w:rFonts w:ascii="Times New Roman"/>
          <w:b w:val="false"/>
          <w:i w:val="false"/>
          <w:color w:val="000000"/>
          <w:sz w:val="28"/>
        </w:rPr>
        <w:t>
      2) затраты – 112 533 тысяч тенге;</w:t>
      </w:r>
    </w:p>
    <w:bookmarkEnd w:id="46"/>
    <w:bookmarkStart w:name="z54" w:id="47"/>
    <w:p>
      <w:pPr>
        <w:spacing w:after="0"/>
        <w:ind w:left="0"/>
        <w:jc w:val="both"/>
      </w:pPr>
      <w:r>
        <w:rPr>
          <w:rFonts w:ascii="Times New Roman"/>
          <w:b w:val="false"/>
          <w:i w:val="false"/>
          <w:color w:val="000000"/>
          <w:sz w:val="28"/>
        </w:rPr>
        <w:t>
      3) чистое бюджетное кредитование - 0 тысяч тенге, в том числе:</w:t>
      </w:r>
    </w:p>
    <w:bookmarkEnd w:id="47"/>
    <w:bookmarkStart w:name="z55" w:id="48"/>
    <w:p>
      <w:pPr>
        <w:spacing w:after="0"/>
        <w:ind w:left="0"/>
        <w:jc w:val="both"/>
      </w:pPr>
      <w:r>
        <w:rPr>
          <w:rFonts w:ascii="Times New Roman"/>
          <w:b w:val="false"/>
          <w:i w:val="false"/>
          <w:color w:val="000000"/>
          <w:sz w:val="28"/>
        </w:rPr>
        <w:t>
      бюджетные кредиты - 0 тысяч тенге;</w:t>
      </w:r>
    </w:p>
    <w:bookmarkEnd w:id="48"/>
    <w:bookmarkStart w:name="z56" w:id="49"/>
    <w:p>
      <w:pPr>
        <w:spacing w:after="0"/>
        <w:ind w:left="0"/>
        <w:jc w:val="both"/>
      </w:pPr>
      <w:r>
        <w:rPr>
          <w:rFonts w:ascii="Times New Roman"/>
          <w:b w:val="false"/>
          <w:i w:val="false"/>
          <w:color w:val="000000"/>
          <w:sz w:val="28"/>
        </w:rPr>
        <w:t>
      погашение бюджетных кредитов – 0 тысяч тенге;</w:t>
      </w:r>
    </w:p>
    <w:bookmarkEnd w:id="49"/>
    <w:bookmarkStart w:name="z57" w:id="50"/>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50"/>
    <w:bookmarkStart w:name="z58" w:id="51"/>
    <w:p>
      <w:pPr>
        <w:spacing w:after="0"/>
        <w:ind w:left="0"/>
        <w:jc w:val="both"/>
      </w:pPr>
      <w:r>
        <w:rPr>
          <w:rFonts w:ascii="Times New Roman"/>
          <w:b w:val="false"/>
          <w:i w:val="false"/>
          <w:color w:val="000000"/>
          <w:sz w:val="28"/>
        </w:rPr>
        <w:t>
      приобретение финансовых активов - 0 тысяч тенге;</w:t>
      </w:r>
    </w:p>
    <w:bookmarkEnd w:id="51"/>
    <w:bookmarkStart w:name="z59" w:id="52"/>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52"/>
    <w:bookmarkStart w:name="z60" w:id="53"/>
    <w:p>
      <w:pPr>
        <w:spacing w:after="0"/>
        <w:ind w:left="0"/>
        <w:jc w:val="both"/>
      </w:pPr>
      <w:r>
        <w:rPr>
          <w:rFonts w:ascii="Times New Roman"/>
          <w:b w:val="false"/>
          <w:i w:val="false"/>
          <w:color w:val="000000"/>
          <w:sz w:val="28"/>
        </w:rPr>
        <w:t>
      5) дефицит (профицит) бюджета – -1 610 тысяч тенге;</w:t>
      </w:r>
    </w:p>
    <w:bookmarkEnd w:id="53"/>
    <w:bookmarkStart w:name="z61" w:id="54"/>
    <w:p>
      <w:pPr>
        <w:spacing w:after="0"/>
        <w:ind w:left="0"/>
        <w:jc w:val="both"/>
      </w:pPr>
      <w:r>
        <w:rPr>
          <w:rFonts w:ascii="Times New Roman"/>
          <w:b w:val="false"/>
          <w:i w:val="false"/>
          <w:color w:val="000000"/>
          <w:sz w:val="28"/>
        </w:rPr>
        <w:t>
      6) финансирование дефицита (использование профицита) бюджета – 1 610 тысяч тенге, в том числе:</w:t>
      </w:r>
    </w:p>
    <w:bookmarkEnd w:id="54"/>
    <w:bookmarkStart w:name="z62" w:id="55"/>
    <w:p>
      <w:pPr>
        <w:spacing w:after="0"/>
        <w:ind w:left="0"/>
        <w:jc w:val="both"/>
      </w:pPr>
      <w:r>
        <w:rPr>
          <w:rFonts w:ascii="Times New Roman"/>
          <w:b w:val="false"/>
          <w:i w:val="false"/>
          <w:color w:val="000000"/>
          <w:sz w:val="28"/>
        </w:rPr>
        <w:t>
      поступление займов – 0 тысяч тенге;</w:t>
      </w:r>
    </w:p>
    <w:bookmarkEnd w:id="55"/>
    <w:bookmarkStart w:name="z63" w:id="56"/>
    <w:p>
      <w:pPr>
        <w:spacing w:after="0"/>
        <w:ind w:left="0"/>
        <w:jc w:val="both"/>
      </w:pPr>
      <w:r>
        <w:rPr>
          <w:rFonts w:ascii="Times New Roman"/>
          <w:b w:val="false"/>
          <w:i w:val="false"/>
          <w:color w:val="000000"/>
          <w:sz w:val="28"/>
        </w:rPr>
        <w:t>
      погашение займов – 0 тысяч тенге;</w:t>
      </w:r>
    </w:p>
    <w:bookmarkEnd w:id="56"/>
    <w:bookmarkStart w:name="z64" w:id="57"/>
    <w:p>
      <w:pPr>
        <w:spacing w:after="0"/>
        <w:ind w:left="0"/>
        <w:jc w:val="both"/>
      </w:pPr>
      <w:r>
        <w:rPr>
          <w:rFonts w:ascii="Times New Roman"/>
          <w:b w:val="false"/>
          <w:i w:val="false"/>
          <w:color w:val="000000"/>
          <w:sz w:val="28"/>
        </w:rPr>
        <w:t>
      используемые остатки бюджетных средств – 1 610 тысяч тенге.</w:t>
      </w:r>
    </w:p>
    <w:bookmarkEnd w:id="57"/>
    <w:bookmarkStart w:name="z65" w:id="58"/>
    <w:p>
      <w:pPr>
        <w:spacing w:after="0"/>
        <w:ind w:left="0"/>
        <w:jc w:val="both"/>
      </w:pPr>
      <w:r>
        <w:rPr>
          <w:rFonts w:ascii="Times New Roman"/>
          <w:b w:val="false"/>
          <w:i w:val="false"/>
          <w:color w:val="000000"/>
          <w:sz w:val="28"/>
        </w:rPr>
        <w:t>
      1.4. По Шыганакскому сельскому округу:</w:t>
      </w:r>
    </w:p>
    <w:bookmarkEnd w:id="58"/>
    <w:bookmarkStart w:name="z66" w:id="59"/>
    <w:p>
      <w:pPr>
        <w:spacing w:after="0"/>
        <w:ind w:left="0"/>
        <w:jc w:val="both"/>
      </w:pPr>
      <w:r>
        <w:rPr>
          <w:rFonts w:ascii="Times New Roman"/>
          <w:b w:val="false"/>
          <w:i w:val="false"/>
          <w:color w:val="000000"/>
          <w:sz w:val="28"/>
        </w:rPr>
        <w:t>
      1) доходы – 81 664 тысяч тенге, в том числе:</w:t>
      </w:r>
    </w:p>
    <w:bookmarkEnd w:id="59"/>
    <w:bookmarkStart w:name="z67" w:id="60"/>
    <w:p>
      <w:pPr>
        <w:spacing w:after="0"/>
        <w:ind w:left="0"/>
        <w:jc w:val="both"/>
      </w:pPr>
      <w:r>
        <w:rPr>
          <w:rFonts w:ascii="Times New Roman"/>
          <w:b w:val="false"/>
          <w:i w:val="false"/>
          <w:color w:val="000000"/>
          <w:sz w:val="28"/>
        </w:rPr>
        <w:t>
      налоговые поступления – 5 761 тысяч тенге;</w:t>
      </w:r>
    </w:p>
    <w:bookmarkEnd w:id="60"/>
    <w:bookmarkStart w:name="z68" w:id="61"/>
    <w:p>
      <w:pPr>
        <w:spacing w:after="0"/>
        <w:ind w:left="0"/>
        <w:jc w:val="both"/>
      </w:pPr>
      <w:r>
        <w:rPr>
          <w:rFonts w:ascii="Times New Roman"/>
          <w:b w:val="false"/>
          <w:i w:val="false"/>
          <w:color w:val="000000"/>
          <w:sz w:val="28"/>
        </w:rPr>
        <w:t>
      неналоговые поступления - 0 тысяч тенге;</w:t>
      </w:r>
    </w:p>
    <w:bookmarkEnd w:id="61"/>
    <w:bookmarkStart w:name="z69" w:id="62"/>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62"/>
    <w:bookmarkStart w:name="z70" w:id="63"/>
    <w:p>
      <w:pPr>
        <w:spacing w:after="0"/>
        <w:ind w:left="0"/>
        <w:jc w:val="both"/>
      </w:pPr>
      <w:r>
        <w:rPr>
          <w:rFonts w:ascii="Times New Roman"/>
          <w:b w:val="false"/>
          <w:i w:val="false"/>
          <w:color w:val="000000"/>
          <w:sz w:val="28"/>
        </w:rPr>
        <w:t>
      поступления трансфертов – 75 903 тысяч тенге;</w:t>
      </w:r>
    </w:p>
    <w:bookmarkEnd w:id="63"/>
    <w:bookmarkStart w:name="z71" w:id="64"/>
    <w:p>
      <w:pPr>
        <w:spacing w:after="0"/>
        <w:ind w:left="0"/>
        <w:jc w:val="both"/>
      </w:pPr>
      <w:r>
        <w:rPr>
          <w:rFonts w:ascii="Times New Roman"/>
          <w:b w:val="false"/>
          <w:i w:val="false"/>
          <w:color w:val="000000"/>
          <w:sz w:val="28"/>
        </w:rPr>
        <w:t>
      2) затраты – 83 429 тысяч тенге;</w:t>
      </w:r>
    </w:p>
    <w:bookmarkEnd w:id="64"/>
    <w:bookmarkStart w:name="z72" w:id="65"/>
    <w:p>
      <w:pPr>
        <w:spacing w:after="0"/>
        <w:ind w:left="0"/>
        <w:jc w:val="both"/>
      </w:pPr>
      <w:r>
        <w:rPr>
          <w:rFonts w:ascii="Times New Roman"/>
          <w:b w:val="false"/>
          <w:i w:val="false"/>
          <w:color w:val="000000"/>
          <w:sz w:val="28"/>
        </w:rPr>
        <w:t>
      3) чистое бюджетное кредитование - 0 тысяч тенге, в том числе:</w:t>
      </w:r>
    </w:p>
    <w:bookmarkEnd w:id="65"/>
    <w:bookmarkStart w:name="z73" w:id="66"/>
    <w:p>
      <w:pPr>
        <w:spacing w:after="0"/>
        <w:ind w:left="0"/>
        <w:jc w:val="both"/>
      </w:pPr>
      <w:r>
        <w:rPr>
          <w:rFonts w:ascii="Times New Roman"/>
          <w:b w:val="false"/>
          <w:i w:val="false"/>
          <w:color w:val="000000"/>
          <w:sz w:val="28"/>
        </w:rPr>
        <w:t>
      бюджетные кредиты - 0 тысяч тенге;</w:t>
      </w:r>
    </w:p>
    <w:bookmarkEnd w:id="66"/>
    <w:bookmarkStart w:name="z74" w:id="67"/>
    <w:p>
      <w:pPr>
        <w:spacing w:after="0"/>
        <w:ind w:left="0"/>
        <w:jc w:val="both"/>
      </w:pPr>
      <w:r>
        <w:rPr>
          <w:rFonts w:ascii="Times New Roman"/>
          <w:b w:val="false"/>
          <w:i w:val="false"/>
          <w:color w:val="000000"/>
          <w:sz w:val="28"/>
        </w:rPr>
        <w:t>
      погашение бюджетных кредитов – 0 тысяч тенге;</w:t>
      </w:r>
    </w:p>
    <w:bookmarkEnd w:id="67"/>
    <w:bookmarkStart w:name="z75" w:id="68"/>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68"/>
    <w:bookmarkStart w:name="z76" w:id="69"/>
    <w:p>
      <w:pPr>
        <w:spacing w:after="0"/>
        <w:ind w:left="0"/>
        <w:jc w:val="both"/>
      </w:pPr>
      <w:r>
        <w:rPr>
          <w:rFonts w:ascii="Times New Roman"/>
          <w:b w:val="false"/>
          <w:i w:val="false"/>
          <w:color w:val="000000"/>
          <w:sz w:val="28"/>
        </w:rPr>
        <w:t>
      приобретение финансовых активов - 0 тысяч тенге;</w:t>
      </w:r>
    </w:p>
    <w:bookmarkEnd w:id="69"/>
    <w:bookmarkStart w:name="z77" w:id="70"/>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70"/>
    <w:bookmarkStart w:name="z78" w:id="71"/>
    <w:p>
      <w:pPr>
        <w:spacing w:after="0"/>
        <w:ind w:left="0"/>
        <w:jc w:val="both"/>
      </w:pPr>
      <w:r>
        <w:rPr>
          <w:rFonts w:ascii="Times New Roman"/>
          <w:b w:val="false"/>
          <w:i w:val="false"/>
          <w:color w:val="000000"/>
          <w:sz w:val="28"/>
        </w:rPr>
        <w:t>
      5) дефицит (профицит) бюджета – - 1 765 тысяч тенге;</w:t>
      </w:r>
    </w:p>
    <w:bookmarkEnd w:id="71"/>
    <w:bookmarkStart w:name="z79" w:id="72"/>
    <w:p>
      <w:pPr>
        <w:spacing w:after="0"/>
        <w:ind w:left="0"/>
        <w:jc w:val="both"/>
      </w:pPr>
      <w:r>
        <w:rPr>
          <w:rFonts w:ascii="Times New Roman"/>
          <w:b w:val="false"/>
          <w:i w:val="false"/>
          <w:color w:val="000000"/>
          <w:sz w:val="28"/>
        </w:rPr>
        <w:t>
      6) финансирование дефицита (использование профицита) бюджета – 1 765 тысяч тенге, в том числе:</w:t>
      </w:r>
    </w:p>
    <w:bookmarkEnd w:id="72"/>
    <w:bookmarkStart w:name="z80" w:id="73"/>
    <w:p>
      <w:pPr>
        <w:spacing w:after="0"/>
        <w:ind w:left="0"/>
        <w:jc w:val="both"/>
      </w:pPr>
      <w:r>
        <w:rPr>
          <w:rFonts w:ascii="Times New Roman"/>
          <w:b w:val="false"/>
          <w:i w:val="false"/>
          <w:color w:val="000000"/>
          <w:sz w:val="28"/>
        </w:rPr>
        <w:t>
      поступление займов – 0 тысяч тенге;</w:t>
      </w:r>
    </w:p>
    <w:bookmarkEnd w:id="73"/>
    <w:bookmarkStart w:name="z81" w:id="74"/>
    <w:p>
      <w:pPr>
        <w:spacing w:after="0"/>
        <w:ind w:left="0"/>
        <w:jc w:val="both"/>
      </w:pPr>
      <w:r>
        <w:rPr>
          <w:rFonts w:ascii="Times New Roman"/>
          <w:b w:val="false"/>
          <w:i w:val="false"/>
          <w:color w:val="000000"/>
          <w:sz w:val="28"/>
        </w:rPr>
        <w:t>
      погашение займов – 0 тысяч тенге;</w:t>
      </w:r>
    </w:p>
    <w:bookmarkEnd w:id="74"/>
    <w:bookmarkStart w:name="z82" w:id="75"/>
    <w:p>
      <w:pPr>
        <w:spacing w:after="0"/>
        <w:ind w:left="0"/>
        <w:jc w:val="both"/>
      </w:pPr>
      <w:r>
        <w:rPr>
          <w:rFonts w:ascii="Times New Roman"/>
          <w:b w:val="false"/>
          <w:i w:val="false"/>
          <w:color w:val="000000"/>
          <w:sz w:val="28"/>
        </w:rPr>
        <w:t>
      используемые остатки бюджетных средств – 1 765 тысяч тенге.</w:t>
      </w:r>
    </w:p>
    <w:bookmarkEnd w:id="75"/>
    <w:bookmarkStart w:name="z83" w:id="76"/>
    <w:p>
      <w:pPr>
        <w:spacing w:after="0"/>
        <w:ind w:left="0"/>
        <w:jc w:val="both"/>
      </w:pPr>
      <w:r>
        <w:rPr>
          <w:rFonts w:ascii="Times New Roman"/>
          <w:b w:val="false"/>
          <w:i w:val="false"/>
          <w:color w:val="000000"/>
          <w:sz w:val="28"/>
        </w:rPr>
        <w:t>
      1.5. По Уланбельскому сельскому округу:</w:t>
      </w:r>
    </w:p>
    <w:bookmarkEnd w:id="76"/>
    <w:bookmarkStart w:name="z84" w:id="77"/>
    <w:p>
      <w:pPr>
        <w:spacing w:after="0"/>
        <w:ind w:left="0"/>
        <w:jc w:val="both"/>
      </w:pPr>
      <w:r>
        <w:rPr>
          <w:rFonts w:ascii="Times New Roman"/>
          <w:b w:val="false"/>
          <w:i w:val="false"/>
          <w:color w:val="000000"/>
          <w:sz w:val="28"/>
        </w:rPr>
        <w:t>
      1) доходы – 34 077 тысяч тенге, в том числе:</w:t>
      </w:r>
    </w:p>
    <w:bookmarkEnd w:id="77"/>
    <w:bookmarkStart w:name="z85" w:id="78"/>
    <w:p>
      <w:pPr>
        <w:spacing w:after="0"/>
        <w:ind w:left="0"/>
        <w:jc w:val="both"/>
      </w:pPr>
      <w:r>
        <w:rPr>
          <w:rFonts w:ascii="Times New Roman"/>
          <w:b w:val="false"/>
          <w:i w:val="false"/>
          <w:color w:val="000000"/>
          <w:sz w:val="28"/>
        </w:rPr>
        <w:t>
      налоговые поступления – 1 978 тысяч тенге;</w:t>
      </w:r>
    </w:p>
    <w:bookmarkEnd w:id="78"/>
    <w:bookmarkStart w:name="z86" w:id="79"/>
    <w:p>
      <w:pPr>
        <w:spacing w:after="0"/>
        <w:ind w:left="0"/>
        <w:jc w:val="both"/>
      </w:pPr>
      <w:r>
        <w:rPr>
          <w:rFonts w:ascii="Times New Roman"/>
          <w:b w:val="false"/>
          <w:i w:val="false"/>
          <w:color w:val="000000"/>
          <w:sz w:val="28"/>
        </w:rPr>
        <w:t>
      неналоговые поступления - 0 тысяч тенге;</w:t>
      </w:r>
    </w:p>
    <w:bookmarkEnd w:id="79"/>
    <w:bookmarkStart w:name="z87" w:id="80"/>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80"/>
    <w:bookmarkStart w:name="z88" w:id="81"/>
    <w:p>
      <w:pPr>
        <w:spacing w:after="0"/>
        <w:ind w:left="0"/>
        <w:jc w:val="both"/>
      </w:pPr>
      <w:r>
        <w:rPr>
          <w:rFonts w:ascii="Times New Roman"/>
          <w:b w:val="false"/>
          <w:i w:val="false"/>
          <w:color w:val="000000"/>
          <w:sz w:val="28"/>
        </w:rPr>
        <w:t>
      поступления трансфертов – 32 099 тысяч тенге;</w:t>
      </w:r>
    </w:p>
    <w:bookmarkEnd w:id="81"/>
    <w:bookmarkStart w:name="z89" w:id="82"/>
    <w:p>
      <w:pPr>
        <w:spacing w:after="0"/>
        <w:ind w:left="0"/>
        <w:jc w:val="both"/>
      </w:pPr>
      <w:r>
        <w:rPr>
          <w:rFonts w:ascii="Times New Roman"/>
          <w:b w:val="false"/>
          <w:i w:val="false"/>
          <w:color w:val="000000"/>
          <w:sz w:val="28"/>
        </w:rPr>
        <w:t>
      2) затраты – 34 518 тысяч тенге;</w:t>
      </w:r>
    </w:p>
    <w:bookmarkEnd w:id="82"/>
    <w:bookmarkStart w:name="z90" w:id="83"/>
    <w:p>
      <w:pPr>
        <w:spacing w:after="0"/>
        <w:ind w:left="0"/>
        <w:jc w:val="both"/>
      </w:pPr>
      <w:r>
        <w:rPr>
          <w:rFonts w:ascii="Times New Roman"/>
          <w:b w:val="false"/>
          <w:i w:val="false"/>
          <w:color w:val="000000"/>
          <w:sz w:val="28"/>
        </w:rPr>
        <w:t>
      3) чистое бюджетное кредитование - 0 тысяч тенге, в том числе:</w:t>
      </w:r>
    </w:p>
    <w:bookmarkEnd w:id="83"/>
    <w:bookmarkStart w:name="z91" w:id="84"/>
    <w:p>
      <w:pPr>
        <w:spacing w:after="0"/>
        <w:ind w:left="0"/>
        <w:jc w:val="both"/>
      </w:pPr>
      <w:r>
        <w:rPr>
          <w:rFonts w:ascii="Times New Roman"/>
          <w:b w:val="false"/>
          <w:i w:val="false"/>
          <w:color w:val="000000"/>
          <w:sz w:val="28"/>
        </w:rPr>
        <w:t>
      бюджетные кредиты - 0 тысяч тенге;</w:t>
      </w:r>
    </w:p>
    <w:bookmarkEnd w:id="84"/>
    <w:bookmarkStart w:name="z92" w:id="85"/>
    <w:p>
      <w:pPr>
        <w:spacing w:after="0"/>
        <w:ind w:left="0"/>
        <w:jc w:val="both"/>
      </w:pPr>
      <w:r>
        <w:rPr>
          <w:rFonts w:ascii="Times New Roman"/>
          <w:b w:val="false"/>
          <w:i w:val="false"/>
          <w:color w:val="000000"/>
          <w:sz w:val="28"/>
        </w:rPr>
        <w:t>
      погашение бюджетных кредитов – 0 тысяч тенге;</w:t>
      </w:r>
    </w:p>
    <w:bookmarkEnd w:id="85"/>
    <w:bookmarkStart w:name="z93" w:id="86"/>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86"/>
    <w:bookmarkStart w:name="z94" w:id="87"/>
    <w:p>
      <w:pPr>
        <w:spacing w:after="0"/>
        <w:ind w:left="0"/>
        <w:jc w:val="both"/>
      </w:pPr>
      <w:r>
        <w:rPr>
          <w:rFonts w:ascii="Times New Roman"/>
          <w:b w:val="false"/>
          <w:i w:val="false"/>
          <w:color w:val="000000"/>
          <w:sz w:val="28"/>
        </w:rPr>
        <w:t>
      приобретение финансовых активов - 0 тысяч тенге;</w:t>
      </w:r>
    </w:p>
    <w:bookmarkEnd w:id="87"/>
    <w:bookmarkStart w:name="z95" w:id="88"/>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88"/>
    <w:bookmarkStart w:name="z96" w:id="89"/>
    <w:p>
      <w:pPr>
        <w:spacing w:after="0"/>
        <w:ind w:left="0"/>
        <w:jc w:val="both"/>
      </w:pPr>
      <w:r>
        <w:rPr>
          <w:rFonts w:ascii="Times New Roman"/>
          <w:b w:val="false"/>
          <w:i w:val="false"/>
          <w:color w:val="000000"/>
          <w:sz w:val="28"/>
        </w:rPr>
        <w:t>
      5) дефицит (профицит) бюджета – -441тысяч тенге;</w:t>
      </w:r>
    </w:p>
    <w:bookmarkEnd w:id="89"/>
    <w:bookmarkStart w:name="z97" w:id="90"/>
    <w:p>
      <w:pPr>
        <w:spacing w:after="0"/>
        <w:ind w:left="0"/>
        <w:jc w:val="both"/>
      </w:pPr>
      <w:r>
        <w:rPr>
          <w:rFonts w:ascii="Times New Roman"/>
          <w:b w:val="false"/>
          <w:i w:val="false"/>
          <w:color w:val="000000"/>
          <w:sz w:val="28"/>
        </w:rPr>
        <w:t>
      6) финансирование дефицита (использование профицита) бюджета - 441 тысяч тенге, в том числе:</w:t>
      </w:r>
    </w:p>
    <w:bookmarkEnd w:id="90"/>
    <w:bookmarkStart w:name="z98" w:id="91"/>
    <w:p>
      <w:pPr>
        <w:spacing w:after="0"/>
        <w:ind w:left="0"/>
        <w:jc w:val="both"/>
      </w:pPr>
      <w:r>
        <w:rPr>
          <w:rFonts w:ascii="Times New Roman"/>
          <w:b w:val="false"/>
          <w:i w:val="false"/>
          <w:color w:val="000000"/>
          <w:sz w:val="28"/>
        </w:rPr>
        <w:t>
      поступление займов – 0 тысяч тенге;</w:t>
      </w:r>
    </w:p>
    <w:bookmarkEnd w:id="91"/>
    <w:bookmarkStart w:name="z99" w:id="92"/>
    <w:p>
      <w:pPr>
        <w:spacing w:after="0"/>
        <w:ind w:left="0"/>
        <w:jc w:val="both"/>
      </w:pPr>
      <w:r>
        <w:rPr>
          <w:rFonts w:ascii="Times New Roman"/>
          <w:b w:val="false"/>
          <w:i w:val="false"/>
          <w:color w:val="000000"/>
          <w:sz w:val="28"/>
        </w:rPr>
        <w:t>
      погашение займов – 0 тысяч тенге;</w:t>
      </w:r>
    </w:p>
    <w:bookmarkEnd w:id="92"/>
    <w:bookmarkStart w:name="z100" w:id="93"/>
    <w:p>
      <w:pPr>
        <w:spacing w:after="0"/>
        <w:ind w:left="0"/>
        <w:jc w:val="both"/>
      </w:pPr>
      <w:r>
        <w:rPr>
          <w:rFonts w:ascii="Times New Roman"/>
          <w:b w:val="false"/>
          <w:i w:val="false"/>
          <w:color w:val="000000"/>
          <w:sz w:val="28"/>
        </w:rPr>
        <w:t>
      используемые остатки бюджетных средств - 441 тысяч тенге.</w:t>
      </w:r>
    </w:p>
    <w:bookmarkEnd w:id="93"/>
    <w:bookmarkStart w:name="z101" w:id="94"/>
    <w:p>
      <w:pPr>
        <w:spacing w:after="0"/>
        <w:ind w:left="0"/>
        <w:jc w:val="both"/>
      </w:pPr>
      <w:r>
        <w:rPr>
          <w:rFonts w:ascii="Times New Roman"/>
          <w:b w:val="false"/>
          <w:i w:val="false"/>
          <w:color w:val="000000"/>
          <w:sz w:val="28"/>
        </w:rPr>
        <w:t>
      1.6. По Карабогетскому сельскому округу:</w:t>
      </w:r>
    </w:p>
    <w:bookmarkEnd w:id="94"/>
    <w:bookmarkStart w:name="z102" w:id="95"/>
    <w:p>
      <w:pPr>
        <w:spacing w:after="0"/>
        <w:ind w:left="0"/>
        <w:jc w:val="both"/>
      </w:pPr>
      <w:r>
        <w:rPr>
          <w:rFonts w:ascii="Times New Roman"/>
          <w:b w:val="false"/>
          <w:i w:val="false"/>
          <w:color w:val="000000"/>
          <w:sz w:val="28"/>
        </w:rPr>
        <w:t>
      1) доходы – 53 442 тысяч тенге, в том числе:</w:t>
      </w:r>
    </w:p>
    <w:bookmarkEnd w:id="95"/>
    <w:bookmarkStart w:name="z103" w:id="96"/>
    <w:p>
      <w:pPr>
        <w:spacing w:after="0"/>
        <w:ind w:left="0"/>
        <w:jc w:val="both"/>
      </w:pPr>
      <w:r>
        <w:rPr>
          <w:rFonts w:ascii="Times New Roman"/>
          <w:b w:val="false"/>
          <w:i w:val="false"/>
          <w:color w:val="000000"/>
          <w:sz w:val="28"/>
        </w:rPr>
        <w:t>
      налоговые поступления – 1 995 тысяч тенге;</w:t>
      </w:r>
    </w:p>
    <w:bookmarkEnd w:id="96"/>
    <w:bookmarkStart w:name="z104" w:id="97"/>
    <w:p>
      <w:pPr>
        <w:spacing w:after="0"/>
        <w:ind w:left="0"/>
        <w:jc w:val="both"/>
      </w:pPr>
      <w:r>
        <w:rPr>
          <w:rFonts w:ascii="Times New Roman"/>
          <w:b w:val="false"/>
          <w:i w:val="false"/>
          <w:color w:val="000000"/>
          <w:sz w:val="28"/>
        </w:rPr>
        <w:t>
      неналоговые поступления - 0 тысяч тенге;</w:t>
      </w:r>
    </w:p>
    <w:bookmarkEnd w:id="97"/>
    <w:bookmarkStart w:name="z105" w:id="98"/>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98"/>
    <w:bookmarkStart w:name="z106" w:id="99"/>
    <w:p>
      <w:pPr>
        <w:spacing w:after="0"/>
        <w:ind w:left="0"/>
        <w:jc w:val="both"/>
      </w:pPr>
      <w:r>
        <w:rPr>
          <w:rFonts w:ascii="Times New Roman"/>
          <w:b w:val="false"/>
          <w:i w:val="false"/>
          <w:color w:val="000000"/>
          <w:sz w:val="28"/>
        </w:rPr>
        <w:t>
      поступления трансфертов – 51 447 тысяч тенге;</w:t>
      </w:r>
    </w:p>
    <w:bookmarkEnd w:id="99"/>
    <w:bookmarkStart w:name="z107" w:id="100"/>
    <w:p>
      <w:pPr>
        <w:spacing w:after="0"/>
        <w:ind w:left="0"/>
        <w:jc w:val="both"/>
      </w:pPr>
      <w:r>
        <w:rPr>
          <w:rFonts w:ascii="Times New Roman"/>
          <w:b w:val="false"/>
          <w:i w:val="false"/>
          <w:color w:val="000000"/>
          <w:sz w:val="28"/>
        </w:rPr>
        <w:t>
      2) затраты – 54 530 тысяч тенге;</w:t>
      </w:r>
    </w:p>
    <w:bookmarkEnd w:id="100"/>
    <w:bookmarkStart w:name="z108" w:id="101"/>
    <w:p>
      <w:pPr>
        <w:spacing w:after="0"/>
        <w:ind w:left="0"/>
        <w:jc w:val="both"/>
      </w:pPr>
      <w:r>
        <w:rPr>
          <w:rFonts w:ascii="Times New Roman"/>
          <w:b w:val="false"/>
          <w:i w:val="false"/>
          <w:color w:val="000000"/>
          <w:sz w:val="28"/>
        </w:rPr>
        <w:t>
      3) чистое бюджетное кредитование - 0 тысяч тенге, в том числе:</w:t>
      </w:r>
    </w:p>
    <w:bookmarkEnd w:id="101"/>
    <w:bookmarkStart w:name="z109" w:id="102"/>
    <w:p>
      <w:pPr>
        <w:spacing w:after="0"/>
        <w:ind w:left="0"/>
        <w:jc w:val="both"/>
      </w:pPr>
      <w:r>
        <w:rPr>
          <w:rFonts w:ascii="Times New Roman"/>
          <w:b w:val="false"/>
          <w:i w:val="false"/>
          <w:color w:val="000000"/>
          <w:sz w:val="28"/>
        </w:rPr>
        <w:t>
      бюджетные кредиты - 0 тысяч тенге;</w:t>
      </w:r>
    </w:p>
    <w:bookmarkEnd w:id="102"/>
    <w:bookmarkStart w:name="z110" w:id="103"/>
    <w:p>
      <w:pPr>
        <w:spacing w:after="0"/>
        <w:ind w:left="0"/>
        <w:jc w:val="both"/>
      </w:pPr>
      <w:r>
        <w:rPr>
          <w:rFonts w:ascii="Times New Roman"/>
          <w:b w:val="false"/>
          <w:i w:val="false"/>
          <w:color w:val="000000"/>
          <w:sz w:val="28"/>
        </w:rPr>
        <w:t>
      погашение бюджетных кредитов – 0 тысяч тенге;</w:t>
      </w:r>
    </w:p>
    <w:bookmarkEnd w:id="103"/>
    <w:bookmarkStart w:name="z111" w:id="104"/>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104"/>
    <w:bookmarkStart w:name="z112" w:id="105"/>
    <w:p>
      <w:pPr>
        <w:spacing w:after="0"/>
        <w:ind w:left="0"/>
        <w:jc w:val="both"/>
      </w:pPr>
      <w:r>
        <w:rPr>
          <w:rFonts w:ascii="Times New Roman"/>
          <w:b w:val="false"/>
          <w:i w:val="false"/>
          <w:color w:val="000000"/>
          <w:sz w:val="28"/>
        </w:rPr>
        <w:t>
      приобретение финансовых активов - 0 тысяч тенге;</w:t>
      </w:r>
    </w:p>
    <w:bookmarkEnd w:id="105"/>
    <w:bookmarkStart w:name="z113" w:id="106"/>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06"/>
    <w:bookmarkStart w:name="z114" w:id="107"/>
    <w:p>
      <w:pPr>
        <w:spacing w:after="0"/>
        <w:ind w:left="0"/>
        <w:jc w:val="both"/>
      </w:pPr>
      <w:r>
        <w:rPr>
          <w:rFonts w:ascii="Times New Roman"/>
          <w:b w:val="false"/>
          <w:i w:val="false"/>
          <w:color w:val="000000"/>
          <w:sz w:val="28"/>
        </w:rPr>
        <w:t>
      5) дефицит (профицит) бюджета – -1 088 тысяч тенге;</w:t>
      </w:r>
    </w:p>
    <w:bookmarkEnd w:id="107"/>
    <w:bookmarkStart w:name="z115" w:id="108"/>
    <w:p>
      <w:pPr>
        <w:spacing w:after="0"/>
        <w:ind w:left="0"/>
        <w:jc w:val="both"/>
      </w:pPr>
      <w:r>
        <w:rPr>
          <w:rFonts w:ascii="Times New Roman"/>
          <w:b w:val="false"/>
          <w:i w:val="false"/>
          <w:color w:val="000000"/>
          <w:sz w:val="28"/>
        </w:rPr>
        <w:t>
      6) финансирование дефицита (использование профицита) бюджета – 1 088 тысяч тенге, в том числе:</w:t>
      </w:r>
    </w:p>
    <w:bookmarkEnd w:id="108"/>
    <w:bookmarkStart w:name="z116" w:id="109"/>
    <w:p>
      <w:pPr>
        <w:spacing w:after="0"/>
        <w:ind w:left="0"/>
        <w:jc w:val="both"/>
      </w:pPr>
      <w:r>
        <w:rPr>
          <w:rFonts w:ascii="Times New Roman"/>
          <w:b w:val="false"/>
          <w:i w:val="false"/>
          <w:color w:val="000000"/>
          <w:sz w:val="28"/>
        </w:rPr>
        <w:t>
      поступление займов – 0 тысяч тенге;</w:t>
      </w:r>
    </w:p>
    <w:bookmarkEnd w:id="109"/>
    <w:bookmarkStart w:name="z117" w:id="110"/>
    <w:p>
      <w:pPr>
        <w:spacing w:after="0"/>
        <w:ind w:left="0"/>
        <w:jc w:val="both"/>
      </w:pPr>
      <w:r>
        <w:rPr>
          <w:rFonts w:ascii="Times New Roman"/>
          <w:b w:val="false"/>
          <w:i w:val="false"/>
          <w:color w:val="000000"/>
          <w:sz w:val="28"/>
        </w:rPr>
        <w:t>
      погашение займов – 0 тысяч тенге;</w:t>
      </w:r>
    </w:p>
    <w:bookmarkEnd w:id="110"/>
    <w:bookmarkStart w:name="z118" w:id="111"/>
    <w:p>
      <w:pPr>
        <w:spacing w:after="0"/>
        <w:ind w:left="0"/>
        <w:jc w:val="both"/>
      </w:pPr>
      <w:r>
        <w:rPr>
          <w:rFonts w:ascii="Times New Roman"/>
          <w:b w:val="false"/>
          <w:i w:val="false"/>
          <w:color w:val="000000"/>
          <w:sz w:val="28"/>
        </w:rPr>
        <w:t>
      используемые остатки бюджетных средств – 1 088 тысяч тенге.</w:t>
      </w:r>
    </w:p>
    <w:bookmarkEnd w:id="111"/>
    <w:bookmarkStart w:name="z119" w:id="112"/>
    <w:p>
      <w:pPr>
        <w:spacing w:after="0"/>
        <w:ind w:left="0"/>
        <w:jc w:val="both"/>
      </w:pPr>
      <w:r>
        <w:rPr>
          <w:rFonts w:ascii="Times New Roman"/>
          <w:b w:val="false"/>
          <w:i w:val="false"/>
          <w:color w:val="000000"/>
          <w:sz w:val="28"/>
        </w:rPr>
        <w:t>
      1.7. По Кылышбайскому сельскому округу:</w:t>
      </w:r>
    </w:p>
    <w:bookmarkEnd w:id="112"/>
    <w:bookmarkStart w:name="z120" w:id="113"/>
    <w:p>
      <w:pPr>
        <w:spacing w:after="0"/>
        <w:ind w:left="0"/>
        <w:jc w:val="both"/>
      </w:pPr>
      <w:r>
        <w:rPr>
          <w:rFonts w:ascii="Times New Roman"/>
          <w:b w:val="false"/>
          <w:i w:val="false"/>
          <w:color w:val="000000"/>
          <w:sz w:val="28"/>
        </w:rPr>
        <w:t>
      1) доходы – 44 227 тысяч тенге, в том числе:</w:t>
      </w:r>
    </w:p>
    <w:bookmarkEnd w:id="113"/>
    <w:bookmarkStart w:name="z121" w:id="114"/>
    <w:p>
      <w:pPr>
        <w:spacing w:after="0"/>
        <w:ind w:left="0"/>
        <w:jc w:val="both"/>
      </w:pPr>
      <w:r>
        <w:rPr>
          <w:rFonts w:ascii="Times New Roman"/>
          <w:b w:val="false"/>
          <w:i w:val="false"/>
          <w:color w:val="000000"/>
          <w:sz w:val="28"/>
        </w:rPr>
        <w:t>
      налоговые поступления – 1 458 тысяч тенге;</w:t>
      </w:r>
    </w:p>
    <w:bookmarkEnd w:id="114"/>
    <w:bookmarkStart w:name="z122" w:id="115"/>
    <w:p>
      <w:pPr>
        <w:spacing w:after="0"/>
        <w:ind w:left="0"/>
        <w:jc w:val="both"/>
      </w:pPr>
      <w:r>
        <w:rPr>
          <w:rFonts w:ascii="Times New Roman"/>
          <w:b w:val="false"/>
          <w:i w:val="false"/>
          <w:color w:val="000000"/>
          <w:sz w:val="28"/>
        </w:rPr>
        <w:t>
      неналоговые поступления - 0 тысяч тенге;</w:t>
      </w:r>
    </w:p>
    <w:bookmarkEnd w:id="115"/>
    <w:bookmarkStart w:name="z123" w:id="116"/>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116"/>
    <w:bookmarkStart w:name="z124" w:id="117"/>
    <w:p>
      <w:pPr>
        <w:spacing w:after="0"/>
        <w:ind w:left="0"/>
        <w:jc w:val="both"/>
      </w:pPr>
      <w:r>
        <w:rPr>
          <w:rFonts w:ascii="Times New Roman"/>
          <w:b w:val="false"/>
          <w:i w:val="false"/>
          <w:color w:val="000000"/>
          <w:sz w:val="28"/>
        </w:rPr>
        <w:t>
      поступления трансфертов – 42 769 тысяч тенге;</w:t>
      </w:r>
    </w:p>
    <w:bookmarkEnd w:id="117"/>
    <w:bookmarkStart w:name="z125" w:id="118"/>
    <w:p>
      <w:pPr>
        <w:spacing w:after="0"/>
        <w:ind w:left="0"/>
        <w:jc w:val="both"/>
      </w:pPr>
      <w:r>
        <w:rPr>
          <w:rFonts w:ascii="Times New Roman"/>
          <w:b w:val="false"/>
          <w:i w:val="false"/>
          <w:color w:val="000000"/>
          <w:sz w:val="28"/>
        </w:rPr>
        <w:t>
      2) затраты – 44 987 тысяч тенге;</w:t>
      </w:r>
    </w:p>
    <w:bookmarkEnd w:id="118"/>
    <w:bookmarkStart w:name="z126" w:id="119"/>
    <w:p>
      <w:pPr>
        <w:spacing w:after="0"/>
        <w:ind w:left="0"/>
        <w:jc w:val="both"/>
      </w:pPr>
      <w:r>
        <w:rPr>
          <w:rFonts w:ascii="Times New Roman"/>
          <w:b w:val="false"/>
          <w:i w:val="false"/>
          <w:color w:val="000000"/>
          <w:sz w:val="28"/>
        </w:rPr>
        <w:t>
      3) чистое бюджетное кредитование - 0 тысяч тенге, в том числе:</w:t>
      </w:r>
    </w:p>
    <w:bookmarkEnd w:id="119"/>
    <w:bookmarkStart w:name="z127" w:id="120"/>
    <w:p>
      <w:pPr>
        <w:spacing w:after="0"/>
        <w:ind w:left="0"/>
        <w:jc w:val="both"/>
      </w:pPr>
      <w:r>
        <w:rPr>
          <w:rFonts w:ascii="Times New Roman"/>
          <w:b w:val="false"/>
          <w:i w:val="false"/>
          <w:color w:val="000000"/>
          <w:sz w:val="28"/>
        </w:rPr>
        <w:t>
      бюджетные кредиты - 0 тысяч тенге;</w:t>
      </w:r>
    </w:p>
    <w:bookmarkEnd w:id="120"/>
    <w:bookmarkStart w:name="z128" w:id="121"/>
    <w:p>
      <w:pPr>
        <w:spacing w:after="0"/>
        <w:ind w:left="0"/>
        <w:jc w:val="both"/>
      </w:pPr>
      <w:r>
        <w:rPr>
          <w:rFonts w:ascii="Times New Roman"/>
          <w:b w:val="false"/>
          <w:i w:val="false"/>
          <w:color w:val="000000"/>
          <w:sz w:val="28"/>
        </w:rPr>
        <w:t>
      погашение бюджетных кредитов – 0 тысяч тенге;</w:t>
      </w:r>
    </w:p>
    <w:bookmarkEnd w:id="121"/>
    <w:bookmarkStart w:name="z129" w:id="122"/>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122"/>
    <w:bookmarkStart w:name="z130" w:id="123"/>
    <w:p>
      <w:pPr>
        <w:spacing w:after="0"/>
        <w:ind w:left="0"/>
        <w:jc w:val="both"/>
      </w:pPr>
      <w:r>
        <w:rPr>
          <w:rFonts w:ascii="Times New Roman"/>
          <w:b w:val="false"/>
          <w:i w:val="false"/>
          <w:color w:val="000000"/>
          <w:sz w:val="28"/>
        </w:rPr>
        <w:t>
      приобретение финансовых активов - 0 тысяч тенге;</w:t>
      </w:r>
    </w:p>
    <w:bookmarkEnd w:id="123"/>
    <w:bookmarkStart w:name="z131" w:id="124"/>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24"/>
    <w:bookmarkStart w:name="z132" w:id="125"/>
    <w:p>
      <w:pPr>
        <w:spacing w:after="0"/>
        <w:ind w:left="0"/>
        <w:jc w:val="both"/>
      </w:pPr>
      <w:r>
        <w:rPr>
          <w:rFonts w:ascii="Times New Roman"/>
          <w:b w:val="false"/>
          <w:i w:val="false"/>
          <w:color w:val="000000"/>
          <w:sz w:val="28"/>
        </w:rPr>
        <w:t>
      5) дефицит (профицит) бюджета – -760 тысяч тенге;</w:t>
      </w:r>
    </w:p>
    <w:bookmarkEnd w:id="125"/>
    <w:bookmarkStart w:name="z133" w:id="126"/>
    <w:p>
      <w:pPr>
        <w:spacing w:after="0"/>
        <w:ind w:left="0"/>
        <w:jc w:val="both"/>
      </w:pPr>
      <w:r>
        <w:rPr>
          <w:rFonts w:ascii="Times New Roman"/>
          <w:b w:val="false"/>
          <w:i w:val="false"/>
          <w:color w:val="000000"/>
          <w:sz w:val="28"/>
        </w:rPr>
        <w:t>
      6) финансирование дефицита (использование профицита) бюджета - 760 тысяч тенге, в том числе:</w:t>
      </w:r>
    </w:p>
    <w:bookmarkEnd w:id="126"/>
    <w:bookmarkStart w:name="z134" w:id="127"/>
    <w:p>
      <w:pPr>
        <w:spacing w:after="0"/>
        <w:ind w:left="0"/>
        <w:jc w:val="both"/>
      </w:pPr>
      <w:r>
        <w:rPr>
          <w:rFonts w:ascii="Times New Roman"/>
          <w:b w:val="false"/>
          <w:i w:val="false"/>
          <w:color w:val="000000"/>
          <w:sz w:val="28"/>
        </w:rPr>
        <w:t>
      поступление займов – 0 тысяч тенге;</w:t>
      </w:r>
    </w:p>
    <w:bookmarkEnd w:id="127"/>
    <w:bookmarkStart w:name="z135" w:id="128"/>
    <w:p>
      <w:pPr>
        <w:spacing w:after="0"/>
        <w:ind w:left="0"/>
        <w:jc w:val="both"/>
      </w:pPr>
      <w:r>
        <w:rPr>
          <w:rFonts w:ascii="Times New Roman"/>
          <w:b w:val="false"/>
          <w:i w:val="false"/>
          <w:color w:val="000000"/>
          <w:sz w:val="28"/>
        </w:rPr>
        <w:t>
      погашение займов – 0 тысяч тенге;</w:t>
      </w:r>
    </w:p>
    <w:bookmarkEnd w:id="128"/>
    <w:bookmarkStart w:name="z136" w:id="129"/>
    <w:p>
      <w:pPr>
        <w:spacing w:after="0"/>
        <w:ind w:left="0"/>
        <w:jc w:val="both"/>
      </w:pPr>
      <w:r>
        <w:rPr>
          <w:rFonts w:ascii="Times New Roman"/>
          <w:b w:val="false"/>
          <w:i w:val="false"/>
          <w:color w:val="000000"/>
          <w:sz w:val="28"/>
        </w:rPr>
        <w:t>
      используемые остатки бюджетных средств - 760 тысяч тенге.</w:t>
      </w:r>
    </w:p>
    <w:bookmarkEnd w:id="129"/>
    <w:bookmarkStart w:name="z137" w:id="130"/>
    <w:p>
      <w:pPr>
        <w:spacing w:after="0"/>
        <w:ind w:left="0"/>
        <w:jc w:val="both"/>
      </w:pPr>
      <w:r>
        <w:rPr>
          <w:rFonts w:ascii="Times New Roman"/>
          <w:b w:val="false"/>
          <w:i w:val="false"/>
          <w:color w:val="000000"/>
          <w:sz w:val="28"/>
        </w:rPr>
        <w:t>
      1.8. По Жамбылскому сельскому округу:</w:t>
      </w:r>
    </w:p>
    <w:bookmarkEnd w:id="130"/>
    <w:bookmarkStart w:name="z138" w:id="131"/>
    <w:p>
      <w:pPr>
        <w:spacing w:after="0"/>
        <w:ind w:left="0"/>
        <w:jc w:val="both"/>
      </w:pPr>
      <w:r>
        <w:rPr>
          <w:rFonts w:ascii="Times New Roman"/>
          <w:b w:val="false"/>
          <w:i w:val="false"/>
          <w:color w:val="000000"/>
          <w:sz w:val="28"/>
        </w:rPr>
        <w:t>
      1) доходы – 43 649 тысяч тенге, в том числе:</w:t>
      </w:r>
    </w:p>
    <w:bookmarkEnd w:id="131"/>
    <w:bookmarkStart w:name="z139" w:id="132"/>
    <w:p>
      <w:pPr>
        <w:spacing w:after="0"/>
        <w:ind w:left="0"/>
        <w:jc w:val="both"/>
      </w:pPr>
      <w:r>
        <w:rPr>
          <w:rFonts w:ascii="Times New Roman"/>
          <w:b w:val="false"/>
          <w:i w:val="false"/>
          <w:color w:val="000000"/>
          <w:sz w:val="28"/>
        </w:rPr>
        <w:t>
      налоговые поступления – 1 825 тысяч тенге;</w:t>
      </w:r>
    </w:p>
    <w:bookmarkEnd w:id="132"/>
    <w:bookmarkStart w:name="z140" w:id="133"/>
    <w:p>
      <w:pPr>
        <w:spacing w:after="0"/>
        <w:ind w:left="0"/>
        <w:jc w:val="both"/>
      </w:pPr>
      <w:r>
        <w:rPr>
          <w:rFonts w:ascii="Times New Roman"/>
          <w:b w:val="false"/>
          <w:i w:val="false"/>
          <w:color w:val="000000"/>
          <w:sz w:val="28"/>
        </w:rPr>
        <w:t>
      неналоговые поступления - 0 тысяч тенге;</w:t>
      </w:r>
    </w:p>
    <w:bookmarkEnd w:id="133"/>
    <w:bookmarkStart w:name="z141" w:id="134"/>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134"/>
    <w:bookmarkStart w:name="z142" w:id="135"/>
    <w:p>
      <w:pPr>
        <w:spacing w:after="0"/>
        <w:ind w:left="0"/>
        <w:jc w:val="both"/>
      </w:pPr>
      <w:r>
        <w:rPr>
          <w:rFonts w:ascii="Times New Roman"/>
          <w:b w:val="false"/>
          <w:i w:val="false"/>
          <w:color w:val="000000"/>
          <w:sz w:val="28"/>
        </w:rPr>
        <w:t>
      поступления трансфертов – 41 824 тысяч тенге;</w:t>
      </w:r>
    </w:p>
    <w:bookmarkEnd w:id="135"/>
    <w:bookmarkStart w:name="z143" w:id="136"/>
    <w:p>
      <w:pPr>
        <w:spacing w:after="0"/>
        <w:ind w:left="0"/>
        <w:jc w:val="both"/>
      </w:pPr>
      <w:r>
        <w:rPr>
          <w:rFonts w:ascii="Times New Roman"/>
          <w:b w:val="false"/>
          <w:i w:val="false"/>
          <w:color w:val="000000"/>
          <w:sz w:val="28"/>
        </w:rPr>
        <w:t>
      2) затраты – 44 991 тысяч тенге;</w:t>
      </w:r>
    </w:p>
    <w:bookmarkEnd w:id="136"/>
    <w:bookmarkStart w:name="z144" w:id="137"/>
    <w:p>
      <w:pPr>
        <w:spacing w:after="0"/>
        <w:ind w:left="0"/>
        <w:jc w:val="both"/>
      </w:pPr>
      <w:r>
        <w:rPr>
          <w:rFonts w:ascii="Times New Roman"/>
          <w:b w:val="false"/>
          <w:i w:val="false"/>
          <w:color w:val="000000"/>
          <w:sz w:val="28"/>
        </w:rPr>
        <w:t>
      3) чистое бюджетное кредитование - 0 тысяч тенге, в том числе:</w:t>
      </w:r>
    </w:p>
    <w:bookmarkEnd w:id="137"/>
    <w:bookmarkStart w:name="z145" w:id="138"/>
    <w:p>
      <w:pPr>
        <w:spacing w:after="0"/>
        <w:ind w:left="0"/>
        <w:jc w:val="both"/>
      </w:pPr>
      <w:r>
        <w:rPr>
          <w:rFonts w:ascii="Times New Roman"/>
          <w:b w:val="false"/>
          <w:i w:val="false"/>
          <w:color w:val="000000"/>
          <w:sz w:val="28"/>
        </w:rPr>
        <w:t>
      бюджетные кредиты - 0 тысяч тенге;</w:t>
      </w:r>
    </w:p>
    <w:bookmarkEnd w:id="138"/>
    <w:bookmarkStart w:name="z146" w:id="139"/>
    <w:p>
      <w:pPr>
        <w:spacing w:after="0"/>
        <w:ind w:left="0"/>
        <w:jc w:val="both"/>
      </w:pPr>
      <w:r>
        <w:rPr>
          <w:rFonts w:ascii="Times New Roman"/>
          <w:b w:val="false"/>
          <w:i w:val="false"/>
          <w:color w:val="000000"/>
          <w:sz w:val="28"/>
        </w:rPr>
        <w:t>
      погашение бюджетных кредитов – 0 тысяч тенге;</w:t>
      </w:r>
    </w:p>
    <w:bookmarkEnd w:id="139"/>
    <w:bookmarkStart w:name="z147" w:id="140"/>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140"/>
    <w:bookmarkStart w:name="z148" w:id="141"/>
    <w:p>
      <w:pPr>
        <w:spacing w:after="0"/>
        <w:ind w:left="0"/>
        <w:jc w:val="both"/>
      </w:pPr>
      <w:r>
        <w:rPr>
          <w:rFonts w:ascii="Times New Roman"/>
          <w:b w:val="false"/>
          <w:i w:val="false"/>
          <w:color w:val="000000"/>
          <w:sz w:val="28"/>
        </w:rPr>
        <w:t>
      приобретение финансовых активов - 0 тысяч тенге;</w:t>
      </w:r>
    </w:p>
    <w:bookmarkEnd w:id="141"/>
    <w:bookmarkStart w:name="z149" w:id="142"/>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42"/>
    <w:bookmarkStart w:name="z150" w:id="143"/>
    <w:p>
      <w:pPr>
        <w:spacing w:after="0"/>
        <w:ind w:left="0"/>
        <w:jc w:val="both"/>
      </w:pPr>
      <w:r>
        <w:rPr>
          <w:rFonts w:ascii="Times New Roman"/>
          <w:b w:val="false"/>
          <w:i w:val="false"/>
          <w:color w:val="000000"/>
          <w:sz w:val="28"/>
        </w:rPr>
        <w:t>
      5) дефицит (профицит) бюджета – -1 342 тысяч тенге;</w:t>
      </w:r>
    </w:p>
    <w:bookmarkEnd w:id="143"/>
    <w:bookmarkStart w:name="z151" w:id="144"/>
    <w:p>
      <w:pPr>
        <w:spacing w:after="0"/>
        <w:ind w:left="0"/>
        <w:jc w:val="both"/>
      </w:pPr>
      <w:r>
        <w:rPr>
          <w:rFonts w:ascii="Times New Roman"/>
          <w:b w:val="false"/>
          <w:i w:val="false"/>
          <w:color w:val="000000"/>
          <w:sz w:val="28"/>
        </w:rPr>
        <w:t>
      6) финансирование дефицита (использование профицита) бюджета – 1 342 тысяч тенге, в том числе:</w:t>
      </w:r>
    </w:p>
    <w:bookmarkEnd w:id="144"/>
    <w:bookmarkStart w:name="z152" w:id="145"/>
    <w:p>
      <w:pPr>
        <w:spacing w:after="0"/>
        <w:ind w:left="0"/>
        <w:jc w:val="both"/>
      </w:pPr>
      <w:r>
        <w:rPr>
          <w:rFonts w:ascii="Times New Roman"/>
          <w:b w:val="false"/>
          <w:i w:val="false"/>
          <w:color w:val="000000"/>
          <w:sz w:val="28"/>
        </w:rPr>
        <w:t>
      поступление займов – 0 тысяч тенге;</w:t>
      </w:r>
    </w:p>
    <w:bookmarkEnd w:id="145"/>
    <w:bookmarkStart w:name="z153" w:id="146"/>
    <w:p>
      <w:pPr>
        <w:spacing w:after="0"/>
        <w:ind w:left="0"/>
        <w:jc w:val="both"/>
      </w:pPr>
      <w:r>
        <w:rPr>
          <w:rFonts w:ascii="Times New Roman"/>
          <w:b w:val="false"/>
          <w:i w:val="false"/>
          <w:color w:val="000000"/>
          <w:sz w:val="28"/>
        </w:rPr>
        <w:t>
      погашение займов – 0 тысяч тенге;</w:t>
      </w:r>
    </w:p>
    <w:bookmarkEnd w:id="146"/>
    <w:bookmarkStart w:name="z154" w:id="147"/>
    <w:p>
      <w:pPr>
        <w:spacing w:after="0"/>
        <w:ind w:left="0"/>
        <w:jc w:val="both"/>
      </w:pPr>
      <w:r>
        <w:rPr>
          <w:rFonts w:ascii="Times New Roman"/>
          <w:b w:val="false"/>
          <w:i w:val="false"/>
          <w:color w:val="000000"/>
          <w:sz w:val="28"/>
        </w:rPr>
        <w:t>
      используемые остатки бюджетных средств – 1 342 тысяч тенге.</w:t>
      </w:r>
    </w:p>
    <w:bookmarkEnd w:id="147"/>
    <w:bookmarkStart w:name="z155" w:id="148"/>
    <w:p>
      <w:pPr>
        <w:spacing w:after="0"/>
        <w:ind w:left="0"/>
        <w:jc w:val="both"/>
      </w:pPr>
      <w:r>
        <w:rPr>
          <w:rFonts w:ascii="Times New Roman"/>
          <w:b w:val="false"/>
          <w:i w:val="false"/>
          <w:color w:val="000000"/>
          <w:sz w:val="28"/>
        </w:rPr>
        <w:t>
      1.9. По Кызылотаускому сельскому округу:</w:t>
      </w:r>
    </w:p>
    <w:bookmarkEnd w:id="148"/>
    <w:bookmarkStart w:name="z156" w:id="149"/>
    <w:p>
      <w:pPr>
        <w:spacing w:after="0"/>
        <w:ind w:left="0"/>
        <w:jc w:val="both"/>
      </w:pPr>
      <w:r>
        <w:rPr>
          <w:rFonts w:ascii="Times New Roman"/>
          <w:b w:val="false"/>
          <w:i w:val="false"/>
          <w:color w:val="000000"/>
          <w:sz w:val="28"/>
        </w:rPr>
        <w:t>
      1) доходы – 41 369 тысяч тенге, в том числе:</w:t>
      </w:r>
    </w:p>
    <w:bookmarkEnd w:id="149"/>
    <w:bookmarkStart w:name="z157" w:id="150"/>
    <w:p>
      <w:pPr>
        <w:spacing w:after="0"/>
        <w:ind w:left="0"/>
        <w:jc w:val="both"/>
      </w:pPr>
      <w:r>
        <w:rPr>
          <w:rFonts w:ascii="Times New Roman"/>
          <w:b w:val="false"/>
          <w:i w:val="false"/>
          <w:color w:val="000000"/>
          <w:sz w:val="28"/>
        </w:rPr>
        <w:t>
      налоговые поступления – 685 тысяч тенге;</w:t>
      </w:r>
    </w:p>
    <w:bookmarkEnd w:id="150"/>
    <w:bookmarkStart w:name="z158" w:id="151"/>
    <w:p>
      <w:pPr>
        <w:spacing w:after="0"/>
        <w:ind w:left="0"/>
        <w:jc w:val="both"/>
      </w:pPr>
      <w:r>
        <w:rPr>
          <w:rFonts w:ascii="Times New Roman"/>
          <w:b w:val="false"/>
          <w:i w:val="false"/>
          <w:color w:val="000000"/>
          <w:sz w:val="28"/>
        </w:rPr>
        <w:t>
      неналоговые поступления - 0 тысяч тенге;</w:t>
      </w:r>
    </w:p>
    <w:bookmarkEnd w:id="151"/>
    <w:bookmarkStart w:name="z159" w:id="152"/>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152"/>
    <w:bookmarkStart w:name="z160" w:id="153"/>
    <w:p>
      <w:pPr>
        <w:spacing w:after="0"/>
        <w:ind w:left="0"/>
        <w:jc w:val="both"/>
      </w:pPr>
      <w:r>
        <w:rPr>
          <w:rFonts w:ascii="Times New Roman"/>
          <w:b w:val="false"/>
          <w:i w:val="false"/>
          <w:color w:val="000000"/>
          <w:sz w:val="28"/>
        </w:rPr>
        <w:t>
      поступления трансфертов – 40 684 тысяч тенге;</w:t>
      </w:r>
    </w:p>
    <w:bookmarkEnd w:id="153"/>
    <w:bookmarkStart w:name="z161" w:id="154"/>
    <w:p>
      <w:pPr>
        <w:spacing w:after="0"/>
        <w:ind w:left="0"/>
        <w:jc w:val="both"/>
      </w:pPr>
      <w:r>
        <w:rPr>
          <w:rFonts w:ascii="Times New Roman"/>
          <w:b w:val="false"/>
          <w:i w:val="false"/>
          <w:color w:val="000000"/>
          <w:sz w:val="28"/>
        </w:rPr>
        <w:t>
      2) затраты – 41 656 тысяч тенге;</w:t>
      </w:r>
    </w:p>
    <w:bookmarkEnd w:id="154"/>
    <w:bookmarkStart w:name="z162" w:id="155"/>
    <w:p>
      <w:pPr>
        <w:spacing w:after="0"/>
        <w:ind w:left="0"/>
        <w:jc w:val="both"/>
      </w:pPr>
      <w:r>
        <w:rPr>
          <w:rFonts w:ascii="Times New Roman"/>
          <w:b w:val="false"/>
          <w:i w:val="false"/>
          <w:color w:val="000000"/>
          <w:sz w:val="28"/>
        </w:rPr>
        <w:t>
      3) чистое бюджетное кредитование - 0 тысяч тенге, в том числе:</w:t>
      </w:r>
    </w:p>
    <w:bookmarkEnd w:id="155"/>
    <w:bookmarkStart w:name="z163" w:id="156"/>
    <w:p>
      <w:pPr>
        <w:spacing w:after="0"/>
        <w:ind w:left="0"/>
        <w:jc w:val="both"/>
      </w:pPr>
      <w:r>
        <w:rPr>
          <w:rFonts w:ascii="Times New Roman"/>
          <w:b w:val="false"/>
          <w:i w:val="false"/>
          <w:color w:val="000000"/>
          <w:sz w:val="28"/>
        </w:rPr>
        <w:t>
      бюджетные кредиты - 0 тысяч тенге;</w:t>
      </w:r>
    </w:p>
    <w:bookmarkEnd w:id="156"/>
    <w:bookmarkStart w:name="z164" w:id="157"/>
    <w:p>
      <w:pPr>
        <w:spacing w:after="0"/>
        <w:ind w:left="0"/>
        <w:jc w:val="both"/>
      </w:pPr>
      <w:r>
        <w:rPr>
          <w:rFonts w:ascii="Times New Roman"/>
          <w:b w:val="false"/>
          <w:i w:val="false"/>
          <w:color w:val="000000"/>
          <w:sz w:val="28"/>
        </w:rPr>
        <w:t>
      погашение бюджетных кредитов – 0 тысяч тенге;</w:t>
      </w:r>
    </w:p>
    <w:bookmarkEnd w:id="157"/>
    <w:bookmarkStart w:name="z165" w:id="158"/>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158"/>
    <w:bookmarkStart w:name="z166" w:id="159"/>
    <w:p>
      <w:pPr>
        <w:spacing w:after="0"/>
        <w:ind w:left="0"/>
        <w:jc w:val="both"/>
      </w:pPr>
      <w:r>
        <w:rPr>
          <w:rFonts w:ascii="Times New Roman"/>
          <w:b w:val="false"/>
          <w:i w:val="false"/>
          <w:color w:val="000000"/>
          <w:sz w:val="28"/>
        </w:rPr>
        <w:t>
      приобретение финансовых активов - 0 тысяч тенге;</w:t>
      </w:r>
    </w:p>
    <w:bookmarkEnd w:id="159"/>
    <w:bookmarkStart w:name="z167" w:id="160"/>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60"/>
    <w:bookmarkStart w:name="z168" w:id="161"/>
    <w:p>
      <w:pPr>
        <w:spacing w:after="0"/>
        <w:ind w:left="0"/>
        <w:jc w:val="both"/>
      </w:pPr>
      <w:r>
        <w:rPr>
          <w:rFonts w:ascii="Times New Roman"/>
          <w:b w:val="false"/>
          <w:i w:val="false"/>
          <w:color w:val="000000"/>
          <w:sz w:val="28"/>
        </w:rPr>
        <w:t>
      5) дефицит (профицит) бюджета – -287 тысяч тенге;</w:t>
      </w:r>
    </w:p>
    <w:bookmarkEnd w:id="161"/>
    <w:bookmarkStart w:name="z169" w:id="162"/>
    <w:p>
      <w:pPr>
        <w:spacing w:after="0"/>
        <w:ind w:left="0"/>
        <w:jc w:val="both"/>
      </w:pPr>
      <w:r>
        <w:rPr>
          <w:rFonts w:ascii="Times New Roman"/>
          <w:b w:val="false"/>
          <w:i w:val="false"/>
          <w:color w:val="000000"/>
          <w:sz w:val="28"/>
        </w:rPr>
        <w:t>
      6) финансирование дефицита (использование профицита) бюджета - 287 тысяч тенге, в том числе:</w:t>
      </w:r>
    </w:p>
    <w:bookmarkEnd w:id="162"/>
    <w:bookmarkStart w:name="z170" w:id="163"/>
    <w:p>
      <w:pPr>
        <w:spacing w:after="0"/>
        <w:ind w:left="0"/>
        <w:jc w:val="both"/>
      </w:pPr>
      <w:r>
        <w:rPr>
          <w:rFonts w:ascii="Times New Roman"/>
          <w:b w:val="false"/>
          <w:i w:val="false"/>
          <w:color w:val="000000"/>
          <w:sz w:val="28"/>
        </w:rPr>
        <w:t>
      поступление займов – 0 тысяч тенге;</w:t>
      </w:r>
    </w:p>
    <w:bookmarkEnd w:id="163"/>
    <w:bookmarkStart w:name="z171" w:id="164"/>
    <w:p>
      <w:pPr>
        <w:spacing w:after="0"/>
        <w:ind w:left="0"/>
        <w:jc w:val="both"/>
      </w:pPr>
      <w:r>
        <w:rPr>
          <w:rFonts w:ascii="Times New Roman"/>
          <w:b w:val="false"/>
          <w:i w:val="false"/>
          <w:color w:val="000000"/>
          <w:sz w:val="28"/>
        </w:rPr>
        <w:t>
      погашение займов – 0 тысяч тенге;</w:t>
      </w:r>
    </w:p>
    <w:bookmarkEnd w:id="164"/>
    <w:bookmarkStart w:name="z172" w:id="165"/>
    <w:p>
      <w:pPr>
        <w:spacing w:after="0"/>
        <w:ind w:left="0"/>
        <w:jc w:val="both"/>
      </w:pPr>
      <w:r>
        <w:rPr>
          <w:rFonts w:ascii="Times New Roman"/>
          <w:b w:val="false"/>
          <w:i w:val="false"/>
          <w:color w:val="000000"/>
          <w:sz w:val="28"/>
        </w:rPr>
        <w:t>
      используемые остатки бюджетных средств - 287 тысяч тенге.</w:t>
      </w:r>
    </w:p>
    <w:bookmarkEnd w:id="165"/>
    <w:bookmarkStart w:name="z173" w:id="166"/>
    <w:p>
      <w:pPr>
        <w:spacing w:after="0"/>
        <w:ind w:left="0"/>
        <w:jc w:val="both"/>
      </w:pPr>
      <w:r>
        <w:rPr>
          <w:rFonts w:ascii="Times New Roman"/>
          <w:b w:val="false"/>
          <w:i w:val="false"/>
          <w:color w:val="000000"/>
          <w:sz w:val="28"/>
        </w:rPr>
        <w:t>
      1.10. По Кызылталскому сельскому округу:</w:t>
      </w:r>
    </w:p>
    <w:bookmarkEnd w:id="166"/>
    <w:bookmarkStart w:name="z174" w:id="167"/>
    <w:p>
      <w:pPr>
        <w:spacing w:after="0"/>
        <w:ind w:left="0"/>
        <w:jc w:val="both"/>
      </w:pPr>
      <w:r>
        <w:rPr>
          <w:rFonts w:ascii="Times New Roman"/>
          <w:b w:val="false"/>
          <w:i w:val="false"/>
          <w:color w:val="000000"/>
          <w:sz w:val="28"/>
        </w:rPr>
        <w:t>
      1) доходы – 68 730 тысяч тенге, в том числе:</w:t>
      </w:r>
    </w:p>
    <w:bookmarkEnd w:id="167"/>
    <w:bookmarkStart w:name="z175" w:id="168"/>
    <w:p>
      <w:pPr>
        <w:spacing w:after="0"/>
        <w:ind w:left="0"/>
        <w:jc w:val="both"/>
      </w:pPr>
      <w:r>
        <w:rPr>
          <w:rFonts w:ascii="Times New Roman"/>
          <w:b w:val="false"/>
          <w:i w:val="false"/>
          <w:color w:val="000000"/>
          <w:sz w:val="28"/>
        </w:rPr>
        <w:t>
      налоговые поступления – 1 334 тысяч тенге;</w:t>
      </w:r>
    </w:p>
    <w:bookmarkEnd w:id="168"/>
    <w:bookmarkStart w:name="z176" w:id="169"/>
    <w:p>
      <w:pPr>
        <w:spacing w:after="0"/>
        <w:ind w:left="0"/>
        <w:jc w:val="both"/>
      </w:pPr>
      <w:r>
        <w:rPr>
          <w:rFonts w:ascii="Times New Roman"/>
          <w:b w:val="false"/>
          <w:i w:val="false"/>
          <w:color w:val="000000"/>
          <w:sz w:val="28"/>
        </w:rPr>
        <w:t>
      неналоговые поступления - 0 тысяч тенге;</w:t>
      </w:r>
    </w:p>
    <w:bookmarkEnd w:id="169"/>
    <w:bookmarkStart w:name="z177" w:id="170"/>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170"/>
    <w:bookmarkStart w:name="z178" w:id="171"/>
    <w:p>
      <w:pPr>
        <w:spacing w:after="0"/>
        <w:ind w:left="0"/>
        <w:jc w:val="both"/>
      </w:pPr>
      <w:r>
        <w:rPr>
          <w:rFonts w:ascii="Times New Roman"/>
          <w:b w:val="false"/>
          <w:i w:val="false"/>
          <w:color w:val="000000"/>
          <w:sz w:val="28"/>
        </w:rPr>
        <w:t>
      поступления трансфертов –67 396 тысяч тенге;</w:t>
      </w:r>
    </w:p>
    <w:bookmarkEnd w:id="171"/>
    <w:bookmarkStart w:name="z179" w:id="172"/>
    <w:p>
      <w:pPr>
        <w:spacing w:after="0"/>
        <w:ind w:left="0"/>
        <w:jc w:val="both"/>
      </w:pPr>
      <w:r>
        <w:rPr>
          <w:rFonts w:ascii="Times New Roman"/>
          <w:b w:val="false"/>
          <w:i w:val="false"/>
          <w:color w:val="000000"/>
          <w:sz w:val="28"/>
        </w:rPr>
        <w:t>
      2) затраты – 69 692 тысяч тенге;</w:t>
      </w:r>
    </w:p>
    <w:bookmarkEnd w:id="172"/>
    <w:bookmarkStart w:name="z180" w:id="173"/>
    <w:p>
      <w:pPr>
        <w:spacing w:after="0"/>
        <w:ind w:left="0"/>
        <w:jc w:val="both"/>
      </w:pPr>
      <w:r>
        <w:rPr>
          <w:rFonts w:ascii="Times New Roman"/>
          <w:b w:val="false"/>
          <w:i w:val="false"/>
          <w:color w:val="000000"/>
          <w:sz w:val="28"/>
        </w:rPr>
        <w:t>
      3) чистое бюджетное кредитование - 0 тысяч тенге, в том числе:</w:t>
      </w:r>
    </w:p>
    <w:bookmarkEnd w:id="173"/>
    <w:bookmarkStart w:name="z181" w:id="174"/>
    <w:p>
      <w:pPr>
        <w:spacing w:after="0"/>
        <w:ind w:left="0"/>
        <w:jc w:val="both"/>
      </w:pPr>
      <w:r>
        <w:rPr>
          <w:rFonts w:ascii="Times New Roman"/>
          <w:b w:val="false"/>
          <w:i w:val="false"/>
          <w:color w:val="000000"/>
          <w:sz w:val="28"/>
        </w:rPr>
        <w:t>
      бюджетные кредиты - 0 тысяч тенге;</w:t>
      </w:r>
    </w:p>
    <w:bookmarkEnd w:id="174"/>
    <w:bookmarkStart w:name="z182" w:id="175"/>
    <w:p>
      <w:pPr>
        <w:spacing w:after="0"/>
        <w:ind w:left="0"/>
        <w:jc w:val="both"/>
      </w:pPr>
      <w:r>
        <w:rPr>
          <w:rFonts w:ascii="Times New Roman"/>
          <w:b w:val="false"/>
          <w:i w:val="false"/>
          <w:color w:val="000000"/>
          <w:sz w:val="28"/>
        </w:rPr>
        <w:t>
      погашение бюджетных кредитов – 0 тысяч тенге;</w:t>
      </w:r>
    </w:p>
    <w:bookmarkEnd w:id="175"/>
    <w:bookmarkStart w:name="z183" w:id="176"/>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176"/>
    <w:bookmarkStart w:name="z184" w:id="177"/>
    <w:p>
      <w:pPr>
        <w:spacing w:after="0"/>
        <w:ind w:left="0"/>
        <w:jc w:val="both"/>
      </w:pPr>
      <w:r>
        <w:rPr>
          <w:rFonts w:ascii="Times New Roman"/>
          <w:b w:val="false"/>
          <w:i w:val="false"/>
          <w:color w:val="000000"/>
          <w:sz w:val="28"/>
        </w:rPr>
        <w:t>
      приобретение финансовых активов - 0 тысяч тенге;</w:t>
      </w:r>
    </w:p>
    <w:bookmarkEnd w:id="177"/>
    <w:bookmarkStart w:name="z185" w:id="178"/>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78"/>
    <w:bookmarkStart w:name="z186" w:id="179"/>
    <w:p>
      <w:pPr>
        <w:spacing w:after="0"/>
        <w:ind w:left="0"/>
        <w:jc w:val="both"/>
      </w:pPr>
      <w:r>
        <w:rPr>
          <w:rFonts w:ascii="Times New Roman"/>
          <w:b w:val="false"/>
          <w:i w:val="false"/>
          <w:color w:val="000000"/>
          <w:sz w:val="28"/>
        </w:rPr>
        <w:t>
      5) дефицит (профицит) бюджета – -962 тысяч тенге;</w:t>
      </w:r>
    </w:p>
    <w:bookmarkEnd w:id="179"/>
    <w:bookmarkStart w:name="z187" w:id="180"/>
    <w:p>
      <w:pPr>
        <w:spacing w:after="0"/>
        <w:ind w:left="0"/>
        <w:jc w:val="both"/>
      </w:pPr>
      <w:r>
        <w:rPr>
          <w:rFonts w:ascii="Times New Roman"/>
          <w:b w:val="false"/>
          <w:i w:val="false"/>
          <w:color w:val="000000"/>
          <w:sz w:val="28"/>
        </w:rPr>
        <w:t>
      6) финансирование дефицита (использование профицита) бюджета - 962 тысяч тенге, в том числе:</w:t>
      </w:r>
    </w:p>
    <w:bookmarkEnd w:id="180"/>
    <w:bookmarkStart w:name="z188" w:id="181"/>
    <w:p>
      <w:pPr>
        <w:spacing w:after="0"/>
        <w:ind w:left="0"/>
        <w:jc w:val="both"/>
      </w:pPr>
      <w:r>
        <w:rPr>
          <w:rFonts w:ascii="Times New Roman"/>
          <w:b w:val="false"/>
          <w:i w:val="false"/>
          <w:color w:val="000000"/>
          <w:sz w:val="28"/>
        </w:rPr>
        <w:t>
      поступление займов – 0 тысяч тенге;</w:t>
      </w:r>
    </w:p>
    <w:bookmarkEnd w:id="181"/>
    <w:bookmarkStart w:name="z189" w:id="182"/>
    <w:p>
      <w:pPr>
        <w:spacing w:after="0"/>
        <w:ind w:left="0"/>
        <w:jc w:val="both"/>
      </w:pPr>
      <w:r>
        <w:rPr>
          <w:rFonts w:ascii="Times New Roman"/>
          <w:b w:val="false"/>
          <w:i w:val="false"/>
          <w:color w:val="000000"/>
          <w:sz w:val="28"/>
        </w:rPr>
        <w:t>
      погашение займов – 0 тысяч тенге;</w:t>
      </w:r>
    </w:p>
    <w:bookmarkEnd w:id="182"/>
    <w:bookmarkStart w:name="z190" w:id="183"/>
    <w:p>
      <w:pPr>
        <w:spacing w:after="0"/>
        <w:ind w:left="0"/>
        <w:jc w:val="both"/>
      </w:pPr>
      <w:r>
        <w:rPr>
          <w:rFonts w:ascii="Times New Roman"/>
          <w:b w:val="false"/>
          <w:i w:val="false"/>
          <w:color w:val="000000"/>
          <w:sz w:val="28"/>
        </w:rPr>
        <w:t>
      используемые остатки бюджетных средств - 962 тысяч тенге.</w:t>
      </w:r>
    </w:p>
    <w:bookmarkEnd w:id="183"/>
    <w:bookmarkStart w:name="z191" w:id="184"/>
    <w:p>
      <w:pPr>
        <w:spacing w:after="0"/>
        <w:ind w:left="0"/>
        <w:jc w:val="both"/>
      </w:pPr>
      <w:r>
        <w:rPr>
          <w:rFonts w:ascii="Times New Roman"/>
          <w:b w:val="false"/>
          <w:i w:val="false"/>
          <w:color w:val="000000"/>
          <w:sz w:val="28"/>
        </w:rPr>
        <w:t>
      1.11. По Биназарскому сельскому округу:</w:t>
      </w:r>
    </w:p>
    <w:bookmarkEnd w:id="184"/>
    <w:bookmarkStart w:name="z192" w:id="185"/>
    <w:p>
      <w:pPr>
        <w:spacing w:after="0"/>
        <w:ind w:left="0"/>
        <w:jc w:val="both"/>
      </w:pPr>
      <w:r>
        <w:rPr>
          <w:rFonts w:ascii="Times New Roman"/>
          <w:b w:val="false"/>
          <w:i w:val="false"/>
          <w:color w:val="000000"/>
          <w:sz w:val="28"/>
        </w:rPr>
        <w:t>
      1) доходы – 33 103 тысяч тенге, в том числе:</w:t>
      </w:r>
    </w:p>
    <w:bookmarkEnd w:id="185"/>
    <w:bookmarkStart w:name="z193" w:id="186"/>
    <w:p>
      <w:pPr>
        <w:spacing w:after="0"/>
        <w:ind w:left="0"/>
        <w:jc w:val="both"/>
      </w:pPr>
      <w:r>
        <w:rPr>
          <w:rFonts w:ascii="Times New Roman"/>
          <w:b w:val="false"/>
          <w:i w:val="false"/>
          <w:color w:val="000000"/>
          <w:sz w:val="28"/>
        </w:rPr>
        <w:t>
      налоговые поступления – 1 247 тысяч тенге;</w:t>
      </w:r>
    </w:p>
    <w:bookmarkEnd w:id="186"/>
    <w:bookmarkStart w:name="z194" w:id="187"/>
    <w:p>
      <w:pPr>
        <w:spacing w:after="0"/>
        <w:ind w:left="0"/>
        <w:jc w:val="both"/>
      </w:pPr>
      <w:r>
        <w:rPr>
          <w:rFonts w:ascii="Times New Roman"/>
          <w:b w:val="false"/>
          <w:i w:val="false"/>
          <w:color w:val="000000"/>
          <w:sz w:val="28"/>
        </w:rPr>
        <w:t>
      неналоговые поступления - 0 тысяч тенге;</w:t>
      </w:r>
    </w:p>
    <w:bookmarkEnd w:id="187"/>
    <w:bookmarkStart w:name="z195" w:id="188"/>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188"/>
    <w:bookmarkStart w:name="z196" w:id="189"/>
    <w:p>
      <w:pPr>
        <w:spacing w:after="0"/>
        <w:ind w:left="0"/>
        <w:jc w:val="both"/>
      </w:pPr>
      <w:r>
        <w:rPr>
          <w:rFonts w:ascii="Times New Roman"/>
          <w:b w:val="false"/>
          <w:i w:val="false"/>
          <w:color w:val="000000"/>
          <w:sz w:val="28"/>
        </w:rPr>
        <w:t>
      поступления трансфертов – 31 856 тысяч тенге;</w:t>
      </w:r>
    </w:p>
    <w:bookmarkEnd w:id="189"/>
    <w:bookmarkStart w:name="z197" w:id="190"/>
    <w:p>
      <w:pPr>
        <w:spacing w:after="0"/>
        <w:ind w:left="0"/>
        <w:jc w:val="both"/>
      </w:pPr>
      <w:r>
        <w:rPr>
          <w:rFonts w:ascii="Times New Roman"/>
          <w:b w:val="false"/>
          <w:i w:val="false"/>
          <w:color w:val="000000"/>
          <w:sz w:val="28"/>
        </w:rPr>
        <w:t>
      2) затраты – 34 199 тысяч тенге;</w:t>
      </w:r>
    </w:p>
    <w:bookmarkEnd w:id="190"/>
    <w:bookmarkStart w:name="z198" w:id="191"/>
    <w:p>
      <w:pPr>
        <w:spacing w:after="0"/>
        <w:ind w:left="0"/>
        <w:jc w:val="both"/>
      </w:pPr>
      <w:r>
        <w:rPr>
          <w:rFonts w:ascii="Times New Roman"/>
          <w:b w:val="false"/>
          <w:i w:val="false"/>
          <w:color w:val="000000"/>
          <w:sz w:val="28"/>
        </w:rPr>
        <w:t>
      3) чистое бюджетное кредитование - 0 тысяч тенге, в том числе:</w:t>
      </w:r>
    </w:p>
    <w:bookmarkEnd w:id="191"/>
    <w:bookmarkStart w:name="z199" w:id="192"/>
    <w:p>
      <w:pPr>
        <w:spacing w:after="0"/>
        <w:ind w:left="0"/>
        <w:jc w:val="both"/>
      </w:pPr>
      <w:r>
        <w:rPr>
          <w:rFonts w:ascii="Times New Roman"/>
          <w:b w:val="false"/>
          <w:i w:val="false"/>
          <w:color w:val="000000"/>
          <w:sz w:val="28"/>
        </w:rPr>
        <w:t>
      бюджетные кредиты - 0 тысяч тенге;</w:t>
      </w:r>
    </w:p>
    <w:bookmarkEnd w:id="192"/>
    <w:bookmarkStart w:name="z200" w:id="193"/>
    <w:p>
      <w:pPr>
        <w:spacing w:after="0"/>
        <w:ind w:left="0"/>
        <w:jc w:val="both"/>
      </w:pPr>
      <w:r>
        <w:rPr>
          <w:rFonts w:ascii="Times New Roman"/>
          <w:b w:val="false"/>
          <w:i w:val="false"/>
          <w:color w:val="000000"/>
          <w:sz w:val="28"/>
        </w:rPr>
        <w:t>
      погашение бюджетных кредитов – 0 тысяч тенге;</w:t>
      </w:r>
    </w:p>
    <w:bookmarkEnd w:id="193"/>
    <w:bookmarkStart w:name="z201" w:id="194"/>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194"/>
    <w:bookmarkStart w:name="z202" w:id="195"/>
    <w:p>
      <w:pPr>
        <w:spacing w:after="0"/>
        <w:ind w:left="0"/>
        <w:jc w:val="both"/>
      </w:pPr>
      <w:r>
        <w:rPr>
          <w:rFonts w:ascii="Times New Roman"/>
          <w:b w:val="false"/>
          <w:i w:val="false"/>
          <w:color w:val="000000"/>
          <w:sz w:val="28"/>
        </w:rPr>
        <w:t>
      приобретение финансовых активов - 0 тысяч тенге;</w:t>
      </w:r>
    </w:p>
    <w:bookmarkEnd w:id="195"/>
    <w:bookmarkStart w:name="z203" w:id="196"/>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96"/>
    <w:bookmarkStart w:name="z204" w:id="197"/>
    <w:p>
      <w:pPr>
        <w:spacing w:after="0"/>
        <w:ind w:left="0"/>
        <w:jc w:val="both"/>
      </w:pPr>
      <w:r>
        <w:rPr>
          <w:rFonts w:ascii="Times New Roman"/>
          <w:b w:val="false"/>
          <w:i w:val="false"/>
          <w:color w:val="000000"/>
          <w:sz w:val="28"/>
        </w:rPr>
        <w:t>
      5) дефицит (профицит) бюджета – -1096 тысяч тенге;</w:t>
      </w:r>
    </w:p>
    <w:bookmarkEnd w:id="197"/>
    <w:bookmarkStart w:name="z205" w:id="198"/>
    <w:p>
      <w:pPr>
        <w:spacing w:after="0"/>
        <w:ind w:left="0"/>
        <w:jc w:val="both"/>
      </w:pPr>
      <w:r>
        <w:rPr>
          <w:rFonts w:ascii="Times New Roman"/>
          <w:b w:val="false"/>
          <w:i w:val="false"/>
          <w:color w:val="000000"/>
          <w:sz w:val="28"/>
        </w:rPr>
        <w:t>
      6) финансирование дефицита (использование профицита) бюджета – 1096 тысяч тенге, в том числе:</w:t>
      </w:r>
    </w:p>
    <w:bookmarkEnd w:id="198"/>
    <w:bookmarkStart w:name="z206" w:id="199"/>
    <w:p>
      <w:pPr>
        <w:spacing w:after="0"/>
        <w:ind w:left="0"/>
        <w:jc w:val="both"/>
      </w:pPr>
      <w:r>
        <w:rPr>
          <w:rFonts w:ascii="Times New Roman"/>
          <w:b w:val="false"/>
          <w:i w:val="false"/>
          <w:color w:val="000000"/>
          <w:sz w:val="28"/>
        </w:rPr>
        <w:t>
      поступление займов – 0 тысяч тенге;</w:t>
      </w:r>
    </w:p>
    <w:bookmarkEnd w:id="199"/>
    <w:bookmarkStart w:name="z207" w:id="200"/>
    <w:p>
      <w:pPr>
        <w:spacing w:after="0"/>
        <w:ind w:left="0"/>
        <w:jc w:val="both"/>
      </w:pPr>
      <w:r>
        <w:rPr>
          <w:rFonts w:ascii="Times New Roman"/>
          <w:b w:val="false"/>
          <w:i w:val="false"/>
          <w:color w:val="000000"/>
          <w:sz w:val="28"/>
        </w:rPr>
        <w:t>
      погашение займов – 0 тысяч тенге;</w:t>
      </w:r>
    </w:p>
    <w:bookmarkEnd w:id="200"/>
    <w:bookmarkStart w:name="z208" w:id="201"/>
    <w:p>
      <w:pPr>
        <w:spacing w:after="0"/>
        <w:ind w:left="0"/>
        <w:jc w:val="both"/>
      </w:pPr>
      <w:r>
        <w:rPr>
          <w:rFonts w:ascii="Times New Roman"/>
          <w:b w:val="false"/>
          <w:i w:val="false"/>
          <w:color w:val="000000"/>
          <w:sz w:val="28"/>
        </w:rPr>
        <w:t>
      используемые остатки бюджетных средств - 1096 тысяч тенге.</w:t>
      </w:r>
    </w:p>
    <w:bookmarkEnd w:id="201"/>
    <w:bookmarkStart w:name="z209" w:id="202"/>
    <w:p>
      <w:pPr>
        <w:spacing w:after="0"/>
        <w:ind w:left="0"/>
        <w:jc w:val="both"/>
      </w:pPr>
      <w:r>
        <w:rPr>
          <w:rFonts w:ascii="Times New Roman"/>
          <w:b w:val="false"/>
          <w:i w:val="false"/>
          <w:color w:val="000000"/>
          <w:sz w:val="28"/>
        </w:rPr>
        <w:t>
      1.12. По Хантаускому сельскому округу:</w:t>
      </w:r>
    </w:p>
    <w:bookmarkEnd w:id="202"/>
    <w:bookmarkStart w:name="z210" w:id="203"/>
    <w:p>
      <w:pPr>
        <w:spacing w:after="0"/>
        <w:ind w:left="0"/>
        <w:jc w:val="both"/>
      </w:pPr>
      <w:r>
        <w:rPr>
          <w:rFonts w:ascii="Times New Roman"/>
          <w:b w:val="false"/>
          <w:i w:val="false"/>
          <w:color w:val="000000"/>
          <w:sz w:val="28"/>
        </w:rPr>
        <w:t>
      1) доходы – 42 658 тысяч тенге, в том числе:</w:t>
      </w:r>
    </w:p>
    <w:bookmarkEnd w:id="203"/>
    <w:bookmarkStart w:name="z211" w:id="204"/>
    <w:p>
      <w:pPr>
        <w:spacing w:after="0"/>
        <w:ind w:left="0"/>
        <w:jc w:val="both"/>
      </w:pPr>
      <w:r>
        <w:rPr>
          <w:rFonts w:ascii="Times New Roman"/>
          <w:b w:val="false"/>
          <w:i w:val="false"/>
          <w:color w:val="000000"/>
          <w:sz w:val="28"/>
        </w:rPr>
        <w:t>
      налоговые поступления – 1 835 тысяч тенге;</w:t>
      </w:r>
    </w:p>
    <w:bookmarkEnd w:id="204"/>
    <w:bookmarkStart w:name="z212" w:id="205"/>
    <w:p>
      <w:pPr>
        <w:spacing w:after="0"/>
        <w:ind w:left="0"/>
        <w:jc w:val="both"/>
      </w:pPr>
      <w:r>
        <w:rPr>
          <w:rFonts w:ascii="Times New Roman"/>
          <w:b w:val="false"/>
          <w:i w:val="false"/>
          <w:color w:val="000000"/>
          <w:sz w:val="28"/>
        </w:rPr>
        <w:t>
      неналоговые поступления - 0 тысяч тенге;</w:t>
      </w:r>
    </w:p>
    <w:bookmarkEnd w:id="205"/>
    <w:bookmarkStart w:name="z213" w:id="206"/>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206"/>
    <w:bookmarkStart w:name="z214" w:id="207"/>
    <w:p>
      <w:pPr>
        <w:spacing w:after="0"/>
        <w:ind w:left="0"/>
        <w:jc w:val="both"/>
      </w:pPr>
      <w:r>
        <w:rPr>
          <w:rFonts w:ascii="Times New Roman"/>
          <w:b w:val="false"/>
          <w:i w:val="false"/>
          <w:color w:val="000000"/>
          <w:sz w:val="28"/>
        </w:rPr>
        <w:t>
      поступления трансфертов – 40 823 тысяч тенге;</w:t>
      </w:r>
    </w:p>
    <w:bookmarkEnd w:id="207"/>
    <w:bookmarkStart w:name="z215" w:id="208"/>
    <w:p>
      <w:pPr>
        <w:spacing w:after="0"/>
        <w:ind w:left="0"/>
        <w:jc w:val="both"/>
      </w:pPr>
      <w:r>
        <w:rPr>
          <w:rFonts w:ascii="Times New Roman"/>
          <w:b w:val="false"/>
          <w:i w:val="false"/>
          <w:color w:val="000000"/>
          <w:sz w:val="28"/>
        </w:rPr>
        <w:t>
      2) затраты – 43 359 тысяч тенге;</w:t>
      </w:r>
    </w:p>
    <w:bookmarkEnd w:id="208"/>
    <w:bookmarkStart w:name="z216" w:id="209"/>
    <w:p>
      <w:pPr>
        <w:spacing w:after="0"/>
        <w:ind w:left="0"/>
        <w:jc w:val="both"/>
      </w:pPr>
      <w:r>
        <w:rPr>
          <w:rFonts w:ascii="Times New Roman"/>
          <w:b w:val="false"/>
          <w:i w:val="false"/>
          <w:color w:val="000000"/>
          <w:sz w:val="28"/>
        </w:rPr>
        <w:t>
      3) чистое бюджетное кредитование - 0 тысяч тенге, в том числе:</w:t>
      </w:r>
    </w:p>
    <w:bookmarkEnd w:id="209"/>
    <w:bookmarkStart w:name="z217" w:id="210"/>
    <w:p>
      <w:pPr>
        <w:spacing w:after="0"/>
        <w:ind w:left="0"/>
        <w:jc w:val="both"/>
      </w:pPr>
      <w:r>
        <w:rPr>
          <w:rFonts w:ascii="Times New Roman"/>
          <w:b w:val="false"/>
          <w:i w:val="false"/>
          <w:color w:val="000000"/>
          <w:sz w:val="28"/>
        </w:rPr>
        <w:t>
      бюджетные кредиты - 0 тысяч тенге;</w:t>
      </w:r>
    </w:p>
    <w:bookmarkEnd w:id="210"/>
    <w:bookmarkStart w:name="z218" w:id="211"/>
    <w:p>
      <w:pPr>
        <w:spacing w:after="0"/>
        <w:ind w:left="0"/>
        <w:jc w:val="both"/>
      </w:pPr>
      <w:r>
        <w:rPr>
          <w:rFonts w:ascii="Times New Roman"/>
          <w:b w:val="false"/>
          <w:i w:val="false"/>
          <w:color w:val="000000"/>
          <w:sz w:val="28"/>
        </w:rPr>
        <w:t>
      погашение бюджетных кредитов – 0 тысяч тенге;</w:t>
      </w:r>
    </w:p>
    <w:bookmarkEnd w:id="211"/>
    <w:bookmarkStart w:name="z219" w:id="212"/>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212"/>
    <w:bookmarkStart w:name="z220" w:id="213"/>
    <w:p>
      <w:pPr>
        <w:spacing w:after="0"/>
        <w:ind w:left="0"/>
        <w:jc w:val="both"/>
      </w:pPr>
      <w:r>
        <w:rPr>
          <w:rFonts w:ascii="Times New Roman"/>
          <w:b w:val="false"/>
          <w:i w:val="false"/>
          <w:color w:val="000000"/>
          <w:sz w:val="28"/>
        </w:rPr>
        <w:t>
      приобретение финансовых активов - 0 тысяч тенге;</w:t>
      </w:r>
    </w:p>
    <w:bookmarkEnd w:id="213"/>
    <w:bookmarkStart w:name="z221" w:id="214"/>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214"/>
    <w:bookmarkStart w:name="z222" w:id="215"/>
    <w:p>
      <w:pPr>
        <w:spacing w:after="0"/>
        <w:ind w:left="0"/>
        <w:jc w:val="both"/>
      </w:pPr>
      <w:r>
        <w:rPr>
          <w:rFonts w:ascii="Times New Roman"/>
          <w:b w:val="false"/>
          <w:i w:val="false"/>
          <w:color w:val="000000"/>
          <w:sz w:val="28"/>
        </w:rPr>
        <w:t>
      5) дефицит (профицит) бюджета – -701 тысяч тенге;</w:t>
      </w:r>
    </w:p>
    <w:bookmarkEnd w:id="215"/>
    <w:bookmarkStart w:name="z223" w:id="216"/>
    <w:p>
      <w:pPr>
        <w:spacing w:after="0"/>
        <w:ind w:left="0"/>
        <w:jc w:val="both"/>
      </w:pPr>
      <w:r>
        <w:rPr>
          <w:rFonts w:ascii="Times New Roman"/>
          <w:b w:val="false"/>
          <w:i w:val="false"/>
          <w:color w:val="000000"/>
          <w:sz w:val="28"/>
        </w:rPr>
        <w:t>
      6) финансирование дефицита (использование профицита) бюджета - 701 тысяч тенге, в том числе:</w:t>
      </w:r>
    </w:p>
    <w:bookmarkEnd w:id="216"/>
    <w:bookmarkStart w:name="z224" w:id="217"/>
    <w:p>
      <w:pPr>
        <w:spacing w:after="0"/>
        <w:ind w:left="0"/>
        <w:jc w:val="both"/>
      </w:pPr>
      <w:r>
        <w:rPr>
          <w:rFonts w:ascii="Times New Roman"/>
          <w:b w:val="false"/>
          <w:i w:val="false"/>
          <w:color w:val="000000"/>
          <w:sz w:val="28"/>
        </w:rPr>
        <w:t>
      поступление займов – 0 тысяч тенге;</w:t>
      </w:r>
    </w:p>
    <w:bookmarkEnd w:id="217"/>
    <w:bookmarkStart w:name="z225" w:id="218"/>
    <w:p>
      <w:pPr>
        <w:spacing w:after="0"/>
        <w:ind w:left="0"/>
        <w:jc w:val="both"/>
      </w:pPr>
      <w:r>
        <w:rPr>
          <w:rFonts w:ascii="Times New Roman"/>
          <w:b w:val="false"/>
          <w:i w:val="false"/>
          <w:color w:val="000000"/>
          <w:sz w:val="28"/>
        </w:rPr>
        <w:t>
      погашение займов – 0 тысяч тенге;</w:t>
      </w:r>
    </w:p>
    <w:bookmarkEnd w:id="218"/>
    <w:bookmarkStart w:name="z226" w:id="219"/>
    <w:p>
      <w:pPr>
        <w:spacing w:after="0"/>
        <w:ind w:left="0"/>
        <w:jc w:val="both"/>
      </w:pPr>
      <w:r>
        <w:rPr>
          <w:rFonts w:ascii="Times New Roman"/>
          <w:b w:val="false"/>
          <w:i w:val="false"/>
          <w:color w:val="000000"/>
          <w:sz w:val="28"/>
        </w:rPr>
        <w:t>
      используемые остатки бюджетных средств - 701 тысяч тенге.</w:t>
      </w:r>
    </w:p>
    <w:bookmarkEnd w:id="219"/>
    <w:bookmarkStart w:name="z227" w:id="220"/>
    <w:p>
      <w:pPr>
        <w:spacing w:after="0"/>
        <w:ind w:left="0"/>
        <w:jc w:val="both"/>
      </w:pPr>
      <w:r>
        <w:rPr>
          <w:rFonts w:ascii="Times New Roman"/>
          <w:b w:val="false"/>
          <w:i w:val="false"/>
          <w:color w:val="000000"/>
          <w:sz w:val="28"/>
        </w:rPr>
        <w:t>
      1.13.По Мирненскому сельскому округу:</w:t>
      </w:r>
    </w:p>
    <w:bookmarkEnd w:id="220"/>
    <w:bookmarkStart w:name="z228" w:id="221"/>
    <w:p>
      <w:pPr>
        <w:spacing w:after="0"/>
        <w:ind w:left="0"/>
        <w:jc w:val="both"/>
      </w:pPr>
      <w:r>
        <w:rPr>
          <w:rFonts w:ascii="Times New Roman"/>
          <w:b w:val="false"/>
          <w:i w:val="false"/>
          <w:color w:val="000000"/>
          <w:sz w:val="28"/>
        </w:rPr>
        <w:t>
      1) доходы – 41 492 тысяч тенге, в том числе:</w:t>
      </w:r>
    </w:p>
    <w:bookmarkEnd w:id="221"/>
    <w:bookmarkStart w:name="z229" w:id="222"/>
    <w:p>
      <w:pPr>
        <w:spacing w:after="0"/>
        <w:ind w:left="0"/>
        <w:jc w:val="both"/>
      </w:pPr>
      <w:r>
        <w:rPr>
          <w:rFonts w:ascii="Times New Roman"/>
          <w:b w:val="false"/>
          <w:i w:val="false"/>
          <w:color w:val="000000"/>
          <w:sz w:val="28"/>
        </w:rPr>
        <w:t>
      налоговые поступления – 1 767 тысяч тенге;</w:t>
      </w:r>
    </w:p>
    <w:bookmarkEnd w:id="222"/>
    <w:bookmarkStart w:name="z230" w:id="223"/>
    <w:p>
      <w:pPr>
        <w:spacing w:after="0"/>
        <w:ind w:left="0"/>
        <w:jc w:val="both"/>
      </w:pPr>
      <w:r>
        <w:rPr>
          <w:rFonts w:ascii="Times New Roman"/>
          <w:b w:val="false"/>
          <w:i w:val="false"/>
          <w:color w:val="000000"/>
          <w:sz w:val="28"/>
        </w:rPr>
        <w:t>
      неналоговые поступления - 0 тысяч тенге;</w:t>
      </w:r>
    </w:p>
    <w:bookmarkEnd w:id="223"/>
    <w:bookmarkStart w:name="z231" w:id="224"/>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224"/>
    <w:bookmarkStart w:name="z232" w:id="225"/>
    <w:p>
      <w:pPr>
        <w:spacing w:after="0"/>
        <w:ind w:left="0"/>
        <w:jc w:val="both"/>
      </w:pPr>
      <w:r>
        <w:rPr>
          <w:rFonts w:ascii="Times New Roman"/>
          <w:b w:val="false"/>
          <w:i w:val="false"/>
          <w:color w:val="000000"/>
          <w:sz w:val="28"/>
        </w:rPr>
        <w:t>
      поступления трансфертов – 39 725 тысяч тенге;</w:t>
      </w:r>
    </w:p>
    <w:bookmarkEnd w:id="225"/>
    <w:bookmarkStart w:name="z233" w:id="226"/>
    <w:p>
      <w:pPr>
        <w:spacing w:after="0"/>
        <w:ind w:left="0"/>
        <w:jc w:val="both"/>
      </w:pPr>
      <w:r>
        <w:rPr>
          <w:rFonts w:ascii="Times New Roman"/>
          <w:b w:val="false"/>
          <w:i w:val="false"/>
          <w:color w:val="000000"/>
          <w:sz w:val="28"/>
        </w:rPr>
        <w:t>
      2) затраты – 41 503 тысяч тенге;</w:t>
      </w:r>
    </w:p>
    <w:bookmarkEnd w:id="226"/>
    <w:bookmarkStart w:name="z234" w:id="227"/>
    <w:p>
      <w:pPr>
        <w:spacing w:after="0"/>
        <w:ind w:left="0"/>
        <w:jc w:val="both"/>
      </w:pPr>
      <w:r>
        <w:rPr>
          <w:rFonts w:ascii="Times New Roman"/>
          <w:b w:val="false"/>
          <w:i w:val="false"/>
          <w:color w:val="000000"/>
          <w:sz w:val="28"/>
        </w:rPr>
        <w:t>
      3) чистое бюджетное кредитование - 0 тысяч тенге, в том числе:</w:t>
      </w:r>
    </w:p>
    <w:bookmarkEnd w:id="227"/>
    <w:bookmarkStart w:name="z235" w:id="228"/>
    <w:p>
      <w:pPr>
        <w:spacing w:after="0"/>
        <w:ind w:left="0"/>
        <w:jc w:val="both"/>
      </w:pPr>
      <w:r>
        <w:rPr>
          <w:rFonts w:ascii="Times New Roman"/>
          <w:b w:val="false"/>
          <w:i w:val="false"/>
          <w:color w:val="000000"/>
          <w:sz w:val="28"/>
        </w:rPr>
        <w:t>
      бюджетные кредиты - 0 тысяч тенге;</w:t>
      </w:r>
    </w:p>
    <w:bookmarkEnd w:id="228"/>
    <w:bookmarkStart w:name="z236" w:id="229"/>
    <w:p>
      <w:pPr>
        <w:spacing w:after="0"/>
        <w:ind w:left="0"/>
        <w:jc w:val="both"/>
      </w:pPr>
      <w:r>
        <w:rPr>
          <w:rFonts w:ascii="Times New Roman"/>
          <w:b w:val="false"/>
          <w:i w:val="false"/>
          <w:color w:val="000000"/>
          <w:sz w:val="28"/>
        </w:rPr>
        <w:t>
      погашение бюджетных кредитов – 0 тысяч тенге;</w:t>
      </w:r>
    </w:p>
    <w:bookmarkEnd w:id="229"/>
    <w:bookmarkStart w:name="z237" w:id="230"/>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230"/>
    <w:bookmarkStart w:name="z238" w:id="231"/>
    <w:p>
      <w:pPr>
        <w:spacing w:after="0"/>
        <w:ind w:left="0"/>
        <w:jc w:val="both"/>
      </w:pPr>
      <w:r>
        <w:rPr>
          <w:rFonts w:ascii="Times New Roman"/>
          <w:b w:val="false"/>
          <w:i w:val="false"/>
          <w:color w:val="000000"/>
          <w:sz w:val="28"/>
        </w:rPr>
        <w:t>
      приобретение финансовых активов - 0 тысяч тенге;</w:t>
      </w:r>
    </w:p>
    <w:bookmarkEnd w:id="231"/>
    <w:bookmarkStart w:name="z239" w:id="232"/>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232"/>
    <w:bookmarkStart w:name="z240" w:id="233"/>
    <w:p>
      <w:pPr>
        <w:spacing w:after="0"/>
        <w:ind w:left="0"/>
        <w:jc w:val="both"/>
      </w:pPr>
      <w:r>
        <w:rPr>
          <w:rFonts w:ascii="Times New Roman"/>
          <w:b w:val="false"/>
          <w:i w:val="false"/>
          <w:color w:val="000000"/>
          <w:sz w:val="28"/>
        </w:rPr>
        <w:t>
      5) дефицит (профицит) бюджета – -11 тысяч тенге;</w:t>
      </w:r>
    </w:p>
    <w:bookmarkEnd w:id="233"/>
    <w:bookmarkStart w:name="z241" w:id="234"/>
    <w:p>
      <w:pPr>
        <w:spacing w:after="0"/>
        <w:ind w:left="0"/>
        <w:jc w:val="both"/>
      </w:pPr>
      <w:r>
        <w:rPr>
          <w:rFonts w:ascii="Times New Roman"/>
          <w:b w:val="false"/>
          <w:i w:val="false"/>
          <w:color w:val="000000"/>
          <w:sz w:val="28"/>
        </w:rPr>
        <w:t>
      6) финансирование дефицита (использование профицита) бюджета - 11 тысяч тенге, в том числе:</w:t>
      </w:r>
    </w:p>
    <w:bookmarkEnd w:id="234"/>
    <w:bookmarkStart w:name="z242" w:id="235"/>
    <w:p>
      <w:pPr>
        <w:spacing w:after="0"/>
        <w:ind w:left="0"/>
        <w:jc w:val="both"/>
      </w:pPr>
      <w:r>
        <w:rPr>
          <w:rFonts w:ascii="Times New Roman"/>
          <w:b w:val="false"/>
          <w:i w:val="false"/>
          <w:color w:val="000000"/>
          <w:sz w:val="28"/>
        </w:rPr>
        <w:t>
      поступление займов – 0 тысяч тенге;</w:t>
      </w:r>
    </w:p>
    <w:bookmarkEnd w:id="235"/>
    <w:bookmarkStart w:name="z243" w:id="236"/>
    <w:p>
      <w:pPr>
        <w:spacing w:after="0"/>
        <w:ind w:left="0"/>
        <w:jc w:val="both"/>
      </w:pPr>
      <w:r>
        <w:rPr>
          <w:rFonts w:ascii="Times New Roman"/>
          <w:b w:val="false"/>
          <w:i w:val="false"/>
          <w:color w:val="000000"/>
          <w:sz w:val="28"/>
        </w:rPr>
        <w:t>
      погашение займов – 0 тысяч тенге;</w:t>
      </w:r>
    </w:p>
    <w:bookmarkEnd w:id="236"/>
    <w:bookmarkStart w:name="z244" w:id="237"/>
    <w:p>
      <w:pPr>
        <w:spacing w:after="0"/>
        <w:ind w:left="0"/>
        <w:jc w:val="both"/>
      </w:pPr>
      <w:r>
        <w:rPr>
          <w:rFonts w:ascii="Times New Roman"/>
          <w:b w:val="false"/>
          <w:i w:val="false"/>
          <w:color w:val="000000"/>
          <w:sz w:val="28"/>
        </w:rPr>
        <w:t>
      используемые остатки бюджетных средств - 11 тысяч тенге.</w:t>
      </w:r>
    </w:p>
    <w:bookmarkEnd w:id="237"/>
    <w:bookmarkStart w:name="z245" w:id="238"/>
    <w:p>
      <w:pPr>
        <w:spacing w:after="0"/>
        <w:ind w:left="0"/>
        <w:jc w:val="both"/>
      </w:pPr>
      <w:r>
        <w:rPr>
          <w:rFonts w:ascii="Times New Roman"/>
          <w:b w:val="false"/>
          <w:i w:val="false"/>
          <w:color w:val="000000"/>
          <w:sz w:val="28"/>
        </w:rPr>
        <w:t>
      1.14. По Акбакайскому сельскому округу:</w:t>
      </w:r>
    </w:p>
    <w:bookmarkEnd w:id="238"/>
    <w:bookmarkStart w:name="z246" w:id="239"/>
    <w:p>
      <w:pPr>
        <w:spacing w:after="0"/>
        <w:ind w:left="0"/>
        <w:jc w:val="both"/>
      </w:pPr>
      <w:r>
        <w:rPr>
          <w:rFonts w:ascii="Times New Roman"/>
          <w:b w:val="false"/>
          <w:i w:val="false"/>
          <w:color w:val="000000"/>
          <w:sz w:val="28"/>
        </w:rPr>
        <w:t>
      1) доходы – 22 558 тысяч тенге, в том числе:</w:t>
      </w:r>
    </w:p>
    <w:bookmarkEnd w:id="239"/>
    <w:bookmarkStart w:name="z247" w:id="240"/>
    <w:p>
      <w:pPr>
        <w:spacing w:after="0"/>
        <w:ind w:left="0"/>
        <w:jc w:val="both"/>
      </w:pPr>
      <w:r>
        <w:rPr>
          <w:rFonts w:ascii="Times New Roman"/>
          <w:b w:val="false"/>
          <w:i w:val="false"/>
          <w:color w:val="000000"/>
          <w:sz w:val="28"/>
        </w:rPr>
        <w:t>
      налоговые поступления – 729 тысяч тенге;</w:t>
      </w:r>
    </w:p>
    <w:bookmarkEnd w:id="240"/>
    <w:bookmarkStart w:name="z248" w:id="241"/>
    <w:p>
      <w:pPr>
        <w:spacing w:after="0"/>
        <w:ind w:left="0"/>
        <w:jc w:val="both"/>
      </w:pPr>
      <w:r>
        <w:rPr>
          <w:rFonts w:ascii="Times New Roman"/>
          <w:b w:val="false"/>
          <w:i w:val="false"/>
          <w:color w:val="000000"/>
          <w:sz w:val="28"/>
        </w:rPr>
        <w:t>
      неналоговые поступления - 0 тысяч тенге;</w:t>
      </w:r>
    </w:p>
    <w:bookmarkEnd w:id="241"/>
    <w:bookmarkStart w:name="z249" w:id="242"/>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242"/>
    <w:bookmarkStart w:name="z250" w:id="243"/>
    <w:p>
      <w:pPr>
        <w:spacing w:after="0"/>
        <w:ind w:left="0"/>
        <w:jc w:val="both"/>
      </w:pPr>
      <w:r>
        <w:rPr>
          <w:rFonts w:ascii="Times New Roman"/>
          <w:b w:val="false"/>
          <w:i w:val="false"/>
          <w:color w:val="000000"/>
          <w:sz w:val="28"/>
        </w:rPr>
        <w:t>
      поступления трансфертов – 21 829 тысяч тенге;</w:t>
      </w:r>
    </w:p>
    <w:bookmarkEnd w:id="243"/>
    <w:bookmarkStart w:name="z251" w:id="244"/>
    <w:p>
      <w:pPr>
        <w:spacing w:after="0"/>
        <w:ind w:left="0"/>
        <w:jc w:val="both"/>
      </w:pPr>
      <w:r>
        <w:rPr>
          <w:rFonts w:ascii="Times New Roman"/>
          <w:b w:val="false"/>
          <w:i w:val="false"/>
          <w:color w:val="000000"/>
          <w:sz w:val="28"/>
        </w:rPr>
        <w:t>
      2) затраты – 23 187 тысяч тенге;</w:t>
      </w:r>
    </w:p>
    <w:bookmarkEnd w:id="244"/>
    <w:bookmarkStart w:name="z252" w:id="245"/>
    <w:p>
      <w:pPr>
        <w:spacing w:after="0"/>
        <w:ind w:left="0"/>
        <w:jc w:val="both"/>
      </w:pPr>
      <w:r>
        <w:rPr>
          <w:rFonts w:ascii="Times New Roman"/>
          <w:b w:val="false"/>
          <w:i w:val="false"/>
          <w:color w:val="000000"/>
          <w:sz w:val="28"/>
        </w:rPr>
        <w:t>
      3) чистое бюджетное кредитование - 0 тысяч тенге, в том числе:</w:t>
      </w:r>
    </w:p>
    <w:bookmarkEnd w:id="245"/>
    <w:bookmarkStart w:name="z253" w:id="246"/>
    <w:p>
      <w:pPr>
        <w:spacing w:after="0"/>
        <w:ind w:left="0"/>
        <w:jc w:val="both"/>
      </w:pPr>
      <w:r>
        <w:rPr>
          <w:rFonts w:ascii="Times New Roman"/>
          <w:b w:val="false"/>
          <w:i w:val="false"/>
          <w:color w:val="000000"/>
          <w:sz w:val="28"/>
        </w:rPr>
        <w:t>
      бюджетные кредиты - 0 тысяч тенге;</w:t>
      </w:r>
    </w:p>
    <w:bookmarkEnd w:id="246"/>
    <w:bookmarkStart w:name="z254" w:id="247"/>
    <w:p>
      <w:pPr>
        <w:spacing w:after="0"/>
        <w:ind w:left="0"/>
        <w:jc w:val="both"/>
      </w:pPr>
      <w:r>
        <w:rPr>
          <w:rFonts w:ascii="Times New Roman"/>
          <w:b w:val="false"/>
          <w:i w:val="false"/>
          <w:color w:val="000000"/>
          <w:sz w:val="28"/>
        </w:rPr>
        <w:t>
      погашение бюджетных кредитов – 0 тысяч тенге;</w:t>
      </w:r>
    </w:p>
    <w:bookmarkEnd w:id="247"/>
    <w:bookmarkStart w:name="z255" w:id="248"/>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248"/>
    <w:bookmarkStart w:name="z256" w:id="249"/>
    <w:p>
      <w:pPr>
        <w:spacing w:after="0"/>
        <w:ind w:left="0"/>
        <w:jc w:val="both"/>
      </w:pPr>
      <w:r>
        <w:rPr>
          <w:rFonts w:ascii="Times New Roman"/>
          <w:b w:val="false"/>
          <w:i w:val="false"/>
          <w:color w:val="000000"/>
          <w:sz w:val="28"/>
        </w:rPr>
        <w:t>
      приобретение финансовых активов - 0 тысяч тенге;</w:t>
      </w:r>
    </w:p>
    <w:bookmarkEnd w:id="249"/>
    <w:bookmarkStart w:name="z257" w:id="250"/>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250"/>
    <w:bookmarkStart w:name="z258" w:id="251"/>
    <w:p>
      <w:pPr>
        <w:spacing w:after="0"/>
        <w:ind w:left="0"/>
        <w:jc w:val="both"/>
      </w:pPr>
      <w:r>
        <w:rPr>
          <w:rFonts w:ascii="Times New Roman"/>
          <w:b w:val="false"/>
          <w:i w:val="false"/>
          <w:color w:val="000000"/>
          <w:sz w:val="28"/>
        </w:rPr>
        <w:t>
      5) дефицит (профицит) бюджета – -629 тысяч тенге;</w:t>
      </w:r>
    </w:p>
    <w:bookmarkEnd w:id="251"/>
    <w:bookmarkStart w:name="z259" w:id="252"/>
    <w:p>
      <w:pPr>
        <w:spacing w:after="0"/>
        <w:ind w:left="0"/>
        <w:jc w:val="both"/>
      </w:pPr>
      <w:r>
        <w:rPr>
          <w:rFonts w:ascii="Times New Roman"/>
          <w:b w:val="false"/>
          <w:i w:val="false"/>
          <w:color w:val="000000"/>
          <w:sz w:val="28"/>
        </w:rPr>
        <w:t>
      6) финансирование дефицита (использование профицита) бюджета – 629 тысяч тенге, в том числе:</w:t>
      </w:r>
    </w:p>
    <w:bookmarkEnd w:id="252"/>
    <w:bookmarkStart w:name="z260" w:id="253"/>
    <w:p>
      <w:pPr>
        <w:spacing w:after="0"/>
        <w:ind w:left="0"/>
        <w:jc w:val="both"/>
      </w:pPr>
      <w:r>
        <w:rPr>
          <w:rFonts w:ascii="Times New Roman"/>
          <w:b w:val="false"/>
          <w:i w:val="false"/>
          <w:color w:val="000000"/>
          <w:sz w:val="28"/>
        </w:rPr>
        <w:t>
      поступление займов – 0 тысяч тенге;</w:t>
      </w:r>
    </w:p>
    <w:bookmarkEnd w:id="253"/>
    <w:bookmarkStart w:name="z261" w:id="254"/>
    <w:p>
      <w:pPr>
        <w:spacing w:after="0"/>
        <w:ind w:left="0"/>
        <w:jc w:val="both"/>
      </w:pPr>
      <w:r>
        <w:rPr>
          <w:rFonts w:ascii="Times New Roman"/>
          <w:b w:val="false"/>
          <w:i w:val="false"/>
          <w:color w:val="000000"/>
          <w:sz w:val="28"/>
        </w:rPr>
        <w:t>
      погашение займов – 0 тысяч тенге;</w:t>
      </w:r>
    </w:p>
    <w:bookmarkEnd w:id="254"/>
    <w:bookmarkStart w:name="z262" w:id="255"/>
    <w:p>
      <w:pPr>
        <w:spacing w:after="0"/>
        <w:ind w:left="0"/>
        <w:jc w:val="both"/>
      </w:pPr>
      <w:r>
        <w:rPr>
          <w:rFonts w:ascii="Times New Roman"/>
          <w:b w:val="false"/>
          <w:i w:val="false"/>
          <w:color w:val="000000"/>
          <w:sz w:val="28"/>
        </w:rPr>
        <w:t>
      используемые остатки бюджетных средств - 629 тысяч тенге.</w:t>
      </w:r>
    </w:p>
    <w:bookmarkEnd w:id="255"/>
    <w:bookmarkStart w:name="z263" w:id="256"/>
    <w:p>
      <w:pPr>
        <w:spacing w:after="0"/>
        <w:ind w:left="0"/>
        <w:jc w:val="both"/>
      </w:pPr>
      <w:r>
        <w:rPr>
          <w:rFonts w:ascii="Times New Roman"/>
          <w:b w:val="false"/>
          <w:i w:val="false"/>
          <w:color w:val="000000"/>
          <w:sz w:val="28"/>
        </w:rPr>
        <w:t>
      1.15. По Аксуекскому сельскому округу:</w:t>
      </w:r>
    </w:p>
    <w:bookmarkEnd w:id="256"/>
    <w:bookmarkStart w:name="z264" w:id="257"/>
    <w:p>
      <w:pPr>
        <w:spacing w:after="0"/>
        <w:ind w:left="0"/>
        <w:jc w:val="both"/>
      </w:pPr>
      <w:r>
        <w:rPr>
          <w:rFonts w:ascii="Times New Roman"/>
          <w:b w:val="false"/>
          <w:i w:val="false"/>
          <w:color w:val="000000"/>
          <w:sz w:val="28"/>
        </w:rPr>
        <w:t>
      1) доходы – 31 614 тысяч тенге, в том числе:</w:t>
      </w:r>
    </w:p>
    <w:bookmarkEnd w:id="257"/>
    <w:bookmarkStart w:name="z265" w:id="258"/>
    <w:p>
      <w:pPr>
        <w:spacing w:after="0"/>
        <w:ind w:left="0"/>
        <w:jc w:val="both"/>
      </w:pPr>
      <w:r>
        <w:rPr>
          <w:rFonts w:ascii="Times New Roman"/>
          <w:b w:val="false"/>
          <w:i w:val="false"/>
          <w:color w:val="000000"/>
          <w:sz w:val="28"/>
        </w:rPr>
        <w:t>
      налоговые поступления – 3 906 тысяч тенге;</w:t>
      </w:r>
    </w:p>
    <w:bookmarkEnd w:id="258"/>
    <w:bookmarkStart w:name="z266" w:id="259"/>
    <w:p>
      <w:pPr>
        <w:spacing w:after="0"/>
        <w:ind w:left="0"/>
        <w:jc w:val="both"/>
      </w:pPr>
      <w:r>
        <w:rPr>
          <w:rFonts w:ascii="Times New Roman"/>
          <w:b w:val="false"/>
          <w:i w:val="false"/>
          <w:color w:val="000000"/>
          <w:sz w:val="28"/>
        </w:rPr>
        <w:t>
      неналоговые поступления - 0 тысяч тенге;</w:t>
      </w:r>
    </w:p>
    <w:bookmarkEnd w:id="259"/>
    <w:bookmarkStart w:name="z267" w:id="260"/>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260"/>
    <w:bookmarkStart w:name="z268" w:id="261"/>
    <w:p>
      <w:pPr>
        <w:spacing w:after="0"/>
        <w:ind w:left="0"/>
        <w:jc w:val="both"/>
      </w:pPr>
      <w:r>
        <w:rPr>
          <w:rFonts w:ascii="Times New Roman"/>
          <w:b w:val="false"/>
          <w:i w:val="false"/>
          <w:color w:val="000000"/>
          <w:sz w:val="28"/>
        </w:rPr>
        <w:t>
      поступления трансфертов – 27 708 тысяч тенге;</w:t>
      </w:r>
    </w:p>
    <w:bookmarkEnd w:id="261"/>
    <w:bookmarkStart w:name="z269" w:id="262"/>
    <w:p>
      <w:pPr>
        <w:spacing w:after="0"/>
        <w:ind w:left="0"/>
        <w:jc w:val="both"/>
      </w:pPr>
      <w:r>
        <w:rPr>
          <w:rFonts w:ascii="Times New Roman"/>
          <w:b w:val="false"/>
          <w:i w:val="false"/>
          <w:color w:val="000000"/>
          <w:sz w:val="28"/>
        </w:rPr>
        <w:t>
      2) затраты – 31 945 тысяч тенге;</w:t>
      </w:r>
    </w:p>
    <w:bookmarkEnd w:id="262"/>
    <w:bookmarkStart w:name="z270" w:id="263"/>
    <w:p>
      <w:pPr>
        <w:spacing w:after="0"/>
        <w:ind w:left="0"/>
        <w:jc w:val="both"/>
      </w:pPr>
      <w:r>
        <w:rPr>
          <w:rFonts w:ascii="Times New Roman"/>
          <w:b w:val="false"/>
          <w:i w:val="false"/>
          <w:color w:val="000000"/>
          <w:sz w:val="28"/>
        </w:rPr>
        <w:t>
      3) чистое бюджетное кредитование - 0 тысяч тенге, в том числе:</w:t>
      </w:r>
    </w:p>
    <w:bookmarkEnd w:id="263"/>
    <w:bookmarkStart w:name="z271" w:id="264"/>
    <w:p>
      <w:pPr>
        <w:spacing w:after="0"/>
        <w:ind w:left="0"/>
        <w:jc w:val="both"/>
      </w:pPr>
      <w:r>
        <w:rPr>
          <w:rFonts w:ascii="Times New Roman"/>
          <w:b w:val="false"/>
          <w:i w:val="false"/>
          <w:color w:val="000000"/>
          <w:sz w:val="28"/>
        </w:rPr>
        <w:t>
      бюджетные кредиты - 0 тысяч тенге;</w:t>
      </w:r>
    </w:p>
    <w:bookmarkEnd w:id="264"/>
    <w:bookmarkStart w:name="z272" w:id="265"/>
    <w:p>
      <w:pPr>
        <w:spacing w:after="0"/>
        <w:ind w:left="0"/>
        <w:jc w:val="both"/>
      </w:pPr>
      <w:r>
        <w:rPr>
          <w:rFonts w:ascii="Times New Roman"/>
          <w:b w:val="false"/>
          <w:i w:val="false"/>
          <w:color w:val="000000"/>
          <w:sz w:val="28"/>
        </w:rPr>
        <w:t>
      погашение бюджетных кредитов – 0 тысяч тенге;</w:t>
      </w:r>
    </w:p>
    <w:bookmarkEnd w:id="265"/>
    <w:bookmarkStart w:name="z273" w:id="266"/>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266"/>
    <w:bookmarkStart w:name="z274" w:id="267"/>
    <w:p>
      <w:pPr>
        <w:spacing w:after="0"/>
        <w:ind w:left="0"/>
        <w:jc w:val="both"/>
      </w:pPr>
      <w:r>
        <w:rPr>
          <w:rFonts w:ascii="Times New Roman"/>
          <w:b w:val="false"/>
          <w:i w:val="false"/>
          <w:color w:val="000000"/>
          <w:sz w:val="28"/>
        </w:rPr>
        <w:t>
      приобретение финансовых активов - 0 тысяч тенге;</w:t>
      </w:r>
    </w:p>
    <w:bookmarkEnd w:id="267"/>
    <w:bookmarkStart w:name="z275" w:id="268"/>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268"/>
    <w:bookmarkStart w:name="z276" w:id="269"/>
    <w:p>
      <w:pPr>
        <w:spacing w:after="0"/>
        <w:ind w:left="0"/>
        <w:jc w:val="both"/>
      </w:pPr>
      <w:r>
        <w:rPr>
          <w:rFonts w:ascii="Times New Roman"/>
          <w:b w:val="false"/>
          <w:i w:val="false"/>
          <w:color w:val="000000"/>
          <w:sz w:val="28"/>
        </w:rPr>
        <w:t>
      5) дефицит (профицит) бюджета – -331 тысяч тенге;</w:t>
      </w:r>
    </w:p>
    <w:bookmarkEnd w:id="269"/>
    <w:bookmarkStart w:name="z277" w:id="270"/>
    <w:p>
      <w:pPr>
        <w:spacing w:after="0"/>
        <w:ind w:left="0"/>
        <w:jc w:val="both"/>
      </w:pPr>
      <w:r>
        <w:rPr>
          <w:rFonts w:ascii="Times New Roman"/>
          <w:b w:val="false"/>
          <w:i w:val="false"/>
          <w:color w:val="000000"/>
          <w:sz w:val="28"/>
        </w:rPr>
        <w:t>
      6) финансирование дефицита (использование профицита) бюджета - 331 тысяч тенге, в том числе:</w:t>
      </w:r>
    </w:p>
    <w:bookmarkEnd w:id="270"/>
    <w:bookmarkStart w:name="z278" w:id="271"/>
    <w:p>
      <w:pPr>
        <w:spacing w:after="0"/>
        <w:ind w:left="0"/>
        <w:jc w:val="both"/>
      </w:pPr>
      <w:r>
        <w:rPr>
          <w:rFonts w:ascii="Times New Roman"/>
          <w:b w:val="false"/>
          <w:i w:val="false"/>
          <w:color w:val="000000"/>
          <w:sz w:val="28"/>
        </w:rPr>
        <w:t>
      поступление займов – 0 тысяч тенге;</w:t>
      </w:r>
    </w:p>
    <w:bookmarkEnd w:id="271"/>
    <w:bookmarkStart w:name="z279" w:id="272"/>
    <w:p>
      <w:pPr>
        <w:spacing w:after="0"/>
        <w:ind w:left="0"/>
        <w:jc w:val="both"/>
      </w:pPr>
      <w:r>
        <w:rPr>
          <w:rFonts w:ascii="Times New Roman"/>
          <w:b w:val="false"/>
          <w:i w:val="false"/>
          <w:color w:val="000000"/>
          <w:sz w:val="28"/>
        </w:rPr>
        <w:t>
      погашение займов – 0 тысяч тенге;</w:t>
      </w:r>
    </w:p>
    <w:bookmarkEnd w:id="272"/>
    <w:bookmarkStart w:name="z280" w:id="273"/>
    <w:p>
      <w:pPr>
        <w:spacing w:after="0"/>
        <w:ind w:left="0"/>
        <w:jc w:val="both"/>
      </w:pPr>
      <w:r>
        <w:rPr>
          <w:rFonts w:ascii="Times New Roman"/>
          <w:b w:val="false"/>
          <w:i w:val="false"/>
          <w:color w:val="000000"/>
          <w:sz w:val="28"/>
        </w:rPr>
        <w:t>
      используемые остатки бюджетных средств - 331 тысяч тенге.</w:t>
      </w:r>
    </w:p>
    <w:bookmarkEnd w:id="273"/>
    <w:bookmarkStart w:name="z281" w:id="274"/>
    <w:p>
      <w:pPr>
        <w:spacing w:after="0"/>
        <w:ind w:left="0"/>
        <w:jc w:val="both"/>
      </w:pPr>
      <w:r>
        <w:rPr>
          <w:rFonts w:ascii="Times New Roman"/>
          <w:b w:val="false"/>
          <w:i w:val="false"/>
          <w:color w:val="000000"/>
          <w:sz w:val="28"/>
        </w:rPr>
        <w:t>
      1.16. По Мынаралскому сельскому округу:</w:t>
      </w:r>
    </w:p>
    <w:bookmarkEnd w:id="274"/>
    <w:bookmarkStart w:name="z282" w:id="275"/>
    <w:p>
      <w:pPr>
        <w:spacing w:after="0"/>
        <w:ind w:left="0"/>
        <w:jc w:val="both"/>
      </w:pPr>
      <w:r>
        <w:rPr>
          <w:rFonts w:ascii="Times New Roman"/>
          <w:b w:val="false"/>
          <w:i w:val="false"/>
          <w:color w:val="000000"/>
          <w:sz w:val="28"/>
        </w:rPr>
        <w:t>
      1) доходы – 39 388 тысяч тенге, в том числе:</w:t>
      </w:r>
    </w:p>
    <w:bookmarkEnd w:id="275"/>
    <w:bookmarkStart w:name="z283" w:id="276"/>
    <w:p>
      <w:pPr>
        <w:spacing w:after="0"/>
        <w:ind w:left="0"/>
        <w:jc w:val="both"/>
      </w:pPr>
      <w:r>
        <w:rPr>
          <w:rFonts w:ascii="Times New Roman"/>
          <w:b w:val="false"/>
          <w:i w:val="false"/>
          <w:color w:val="000000"/>
          <w:sz w:val="28"/>
        </w:rPr>
        <w:t>
      налоговые поступления – 1 012 тысяч тенге;</w:t>
      </w:r>
    </w:p>
    <w:bookmarkEnd w:id="276"/>
    <w:bookmarkStart w:name="z284" w:id="277"/>
    <w:p>
      <w:pPr>
        <w:spacing w:after="0"/>
        <w:ind w:left="0"/>
        <w:jc w:val="both"/>
      </w:pPr>
      <w:r>
        <w:rPr>
          <w:rFonts w:ascii="Times New Roman"/>
          <w:b w:val="false"/>
          <w:i w:val="false"/>
          <w:color w:val="000000"/>
          <w:sz w:val="28"/>
        </w:rPr>
        <w:t>
      неналоговые поступления - 0 тысяч тенге;</w:t>
      </w:r>
    </w:p>
    <w:bookmarkEnd w:id="277"/>
    <w:bookmarkStart w:name="z285" w:id="278"/>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278"/>
    <w:bookmarkStart w:name="z286" w:id="279"/>
    <w:p>
      <w:pPr>
        <w:spacing w:after="0"/>
        <w:ind w:left="0"/>
        <w:jc w:val="both"/>
      </w:pPr>
      <w:r>
        <w:rPr>
          <w:rFonts w:ascii="Times New Roman"/>
          <w:b w:val="false"/>
          <w:i w:val="false"/>
          <w:color w:val="000000"/>
          <w:sz w:val="28"/>
        </w:rPr>
        <w:t>
      поступления трансфертов – 38 376 тысяч тенге;</w:t>
      </w:r>
    </w:p>
    <w:bookmarkEnd w:id="279"/>
    <w:bookmarkStart w:name="z287" w:id="280"/>
    <w:p>
      <w:pPr>
        <w:spacing w:after="0"/>
        <w:ind w:left="0"/>
        <w:jc w:val="both"/>
      </w:pPr>
      <w:r>
        <w:rPr>
          <w:rFonts w:ascii="Times New Roman"/>
          <w:b w:val="false"/>
          <w:i w:val="false"/>
          <w:color w:val="000000"/>
          <w:sz w:val="28"/>
        </w:rPr>
        <w:t>
      2) затраты – 40 421 тысяч тенге;</w:t>
      </w:r>
    </w:p>
    <w:bookmarkEnd w:id="280"/>
    <w:bookmarkStart w:name="z288" w:id="281"/>
    <w:p>
      <w:pPr>
        <w:spacing w:after="0"/>
        <w:ind w:left="0"/>
        <w:jc w:val="both"/>
      </w:pPr>
      <w:r>
        <w:rPr>
          <w:rFonts w:ascii="Times New Roman"/>
          <w:b w:val="false"/>
          <w:i w:val="false"/>
          <w:color w:val="000000"/>
          <w:sz w:val="28"/>
        </w:rPr>
        <w:t>
      3) чистое бюджетное кредитование - 0 тысяч тенге, в том числе:</w:t>
      </w:r>
    </w:p>
    <w:bookmarkEnd w:id="281"/>
    <w:bookmarkStart w:name="z289" w:id="282"/>
    <w:p>
      <w:pPr>
        <w:spacing w:after="0"/>
        <w:ind w:left="0"/>
        <w:jc w:val="both"/>
      </w:pPr>
      <w:r>
        <w:rPr>
          <w:rFonts w:ascii="Times New Roman"/>
          <w:b w:val="false"/>
          <w:i w:val="false"/>
          <w:color w:val="000000"/>
          <w:sz w:val="28"/>
        </w:rPr>
        <w:t>
      бюджетные кредиты - 0 тысяч тенге;</w:t>
      </w:r>
    </w:p>
    <w:bookmarkEnd w:id="282"/>
    <w:bookmarkStart w:name="z290" w:id="283"/>
    <w:p>
      <w:pPr>
        <w:spacing w:after="0"/>
        <w:ind w:left="0"/>
        <w:jc w:val="both"/>
      </w:pPr>
      <w:r>
        <w:rPr>
          <w:rFonts w:ascii="Times New Roman"/>
          <w:b w:val="false"/>
          <w:i w:val="false"/>
          <w:color w:val="000000"/>
          <w:sz w:val="28"/>
        </w:rPr>
        <w:t>
      погашение бюджетных кредитов – 0 тысяч тенге;</w:t>
      </w:r>
    </w:p>
    <w:bookmarkEnd w:id="283"/>
    <w:bookmarkStart w:name="z291" w:id="284"/>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284"/>
    <w:bookmarkStart w:name="z292" w:id="285"/>
    <w:p>
      <w:pPr>
        <w:spacing w:after="0"/>
        <w:ind w:left="0"/>
        <w:jc w:val="both"/>
      </w:pPr>
      <w:r>
        <w:rPr>
          <w:rFonts w:ascii="Times New Roman"/>
          <w:b w:val="false"/>
          <w:i w:val="false"/>
          <w:color w:val="000000"/>
          <w:sz w:val="28"/>
        </w:rPr>
        <w:t>
      приобретение финансовых активов - 0 тысяч тенге;</w:t>
      </w:r>
    </w:p>
    <w:bookmarkEnd w:id="285"/>
    <w:bookmarkStart w:name="z293" w:id="286"/>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286"/>
    <w:bookmarkStart w:name="z294" w:id="287"/>
    <w:p>
      <w:pPr>
        <w:spacing w:after="0"/>
        <w:ind w:left="0"/>
        <w:jc w:val="both"/>
      </w:pPr>
      <w:r>
        <w:rPr>
          <w:rFonts w:ascii="Times New Roman"/>
          <w:b w:val="false"/>
          <w:i w:val="false"/>
          <w:color w:val="000000"/>
          <w:sz w:val="28"/>
        </w:rPr>
        <w:t>
      5) дефицит (профицит) бюджета – - 1033 тысяч тенге;</w:t>
      </w:r>
    </w:p>
    <w:bookmarkEnd w:id="287"/>
    <w:bookmarkStart w:name="z295" w:id="288"/>
    <w:p>
      <w:pPr>
        <w:spacing w:after="0"/>
        <w:ind w:left="0"/>
        <w:jc w:val="both"/>
      </w:pPr>
      <w:r>
        <w:rPr>
          <w:rFonts w:ascii="Times New Roman"/>
          <w:b w:val="false"/>
          <w:i w:val="false"/>
          <w:color w:val="000000"/>
          <w:sz w:val="28"/>
        </w:rPr>
        <w:t>
      6) финансирование дефицита (использование профицита) бюджета - 1033 тысяч тенге, в том числе:</w:t>
      </w:r>
    </w:p>
    <w:bookmarkEnd w:id="288"/>
    <w:bookmarkStart w:name="z296" w:id="289"/>
    <w:p>
      <w:pPr>
        <w:spacing w:after="0"/>
        <w:ind w:left="0"/>
        <w:jc w:val="both"/>
      </w:pPr>
      <w:r>
        <w:rPr>
          <w:rFonts w:ascii="Times New Roman"/>
          <w:b w:val="false"/>
          <w:i w:val="false"/>
          <w:color w:val="000000"/>
          <w:sz w:val="28"/>
        </w:rPr>
        <w:t>
      поступление займов – 0 тысяч тенге;</w:t>
      </w:r>
    </w:p>
    <w:bookmarkEnd w:id="289"/>
    <w:bookmarkStart w:name="z297" w:id="290"/>
    <w:p>
      <w:pPr>
        <w:spacing w:after="0"/>
        <w:ind w:left="0"/>
        <w:jc w:val="both"/>
      </w:pPr>
      <w:r>
        <w:rPr>
          <w:rFonts w:ascii="Times New Roman"/>
          <w:b w:val="false"/>
          <w:i w:val="false"/>
          <w:color w:val="000000"/>
          <w:sz w:val="28"/>
        </w:rPr>
        <w:t>
      погашение займов – 0 тысяч тенге;</w:t>
      </w:r>
    </w:p>
    <w:bookmarkEnd w:id="290"/>
    <w:bookmarkStart w:name="z298" w:id="291"/>
    <w:p>
      <w:pPr>
        <w:spacing w:after="0"/>
        <w:ind w:left="0"/>
        <w:jc w:val="both"/>
      </w:pPr>
      <w:r>
        <w:rPr>
          <w:rFonts w:ascii="Times New Roman"/>
          <w:b w:val="false"/>
          <w:i w:val="false"/>
          <w:color w:val="000000"/>
          <w:sz w:val="28"/>
        </w:rPr>
        <w:t>
      используемые остатки бюджетных средств - 1033 тысяч тенге".</w:t>
      </w:r>
    </w:p>
    <w:bookmarkEnd w:id="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к настоящему решению.</w:t>
      </w:r>
    </w:p>
    <w:bookmarkStart w:name="z300" w:id="292"/>
    <w:p>
      <w:pPr>
        <w:spacing w:after="0"/>
        <w:ind w:left="0"/>
        <w:jc w:val="both"/>
      </w:pPr>
      <w:r>
        <w:rPr>
          <w:rFonts w:ascii="Times New Roman"/>
          <w:b w:val="false"/>
          <w:i w:val="false"/>
          <w:color w:val="000000"/>
          <w:sz w:val="28"/>
        </w:rPr>
        <w:t>
      2. Настоящее решение вводится в действие с 1 января 2021 года и подлежит официальному опубликованию.</w:t>
      </w:r>
    </w:p>
    <w:bookmarkEnd w:id="29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В.и.о Секретаря Мойынкумского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Қалыбаева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1 решению</w:t>
            </w:r>
            <w:r>
              <w:br/>
            </w:r>
            <w:r>
              <w:rPr>
                <w:rFonts w:ascii="Times New Roman"/>
                <w:b w:val="false"/>
                <w:i w:val="false"/>
                <w:color w:val="000000"/>
                <w:sz w:val="20"/>
              </w:rPr>
              <w:t>Мойынкумского районного</w:t>
            </w:r>
            <w:r>
              <w:br/>
            </w:r>
            <w:r>
              <w:rPr>
                <w:rFonts w:ascii="Times New Roman"/>
                <w:b w:val="false"/>
                <w:i w:val="false"/>
                <w:color w:val="000000"/>
                <w:sz w:val="20"/>
              </w:rPr>
              <w:t xml:space="preserve"> маслихата</w:t>
            </w:r>
            <w:r>
              <w:rPr>
                <w:rFonts w:ascii="Times New Roman"/>
                <w:b w:val="false"/>
                <w:i w:val="false"/>
                <w:color w:val="000000"/>
                <w:sz w:val="20"/>
              </w:rPr>
              <w:t xml:space="preserve"> от 13 июля 2021 года </w:t>
            </w:r>
            <w:r>
              <w:br/>
            </w:r>
            <w:r>
              <w:rPr>
                <w:rFonts w:ascii="Times New Roman"/>
                <w:b w:val="false"/>
                <w:i w:val="false"/>
                <w:color w:val="000000"/>
                <w:sz w:val="20"/>
              </w:rPr>
              <w:t>№6-2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 xml:space="preserve">Мойынкумского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№72-2 от 22 декабря </w:t>
            </w:r>
            <w:r>
              <w:br/>
            </w:r>
            <w:r>
              <w:rPr>
                <w:rFonts w:ascii="Times New Roman"/>
                <w:b w:val="false"/>
                <w:i w:val="false"/>
                <w:color w:val="000000"/>
                <w:sz w:val="20"/>
              </w:rPr>
              <w:t>2020 года</w:t>
            </w:r>
          </w:p>
        </w:tc>
      </w:tr>
    </w:tbl>
    <w:bookmarkStart w:name="z308" w:id="293"/>
    <w:p>
      <w:pPr>
        <w:spacing w:after="0"/>
        <w:ind w:left="0"/>
        <w:jc w:val="left"/>
      </w:pPr>
      <w:r>
        <w:rPr>
          <w:rFonts w:ascii="Times New Roman"/>
          <w:b/>
          <w:i w:val="false"/>
          <w:color w:val="000000"/>
        </w:rPr>
        <w:t xml:space="preserve"> Бюджет Мойынкумского сельского округа на 2021 год</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631"/>
        <w:gridCol w:w="1115"/>
        <w:gridCol w:w="950"/>
        <w:gridCol w:w="608"/>
        <w:gridCol w:w="10"/>
        <w:gridCol w:w="5720"/>
        <w:gridCol w:w="231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283608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313850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87360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87360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114167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100095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 xml:space="preserve">Мойынкумского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от 13 июля 2021 года</w:t>
            </w:r>
            <w:r>
              <w:br/>
            </w:r>
            <w:r>
              <w:rPr>
                <w:rFonts w:ascii="Times New Roman"/>
                <w:b w:val="false"/>
                <w:i w:val="false"/>
                <w:color w:val="000000"/>
                <w:sz w:val="20"/>
              </w:rPr>
              <w:t xml:space="preserve"> №6-2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w:t>
            </w:r>
            <w:r>
              <w:br/>
            </w:r>
            <w:r>
              <w:rPr>
                <w:rFonts w:ascii="Times New Roman"/>
                <w:b w:val="false"/>
                <w:i w:val="false"/>
                <w:color w:val="000000"/>
                <w:sz w:val="20"/>
              </w:rPr>
              <w:t xml:space="preserve">Мойынкумского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от 22 декабря 2020 </w:t>
            </w:r>
            <w:r>
              <w:br/>
            </w:r>
            <w:r>
              <w:rPr>
                <w:rFonts w:ascii="Times New Roman"/>
                <w:b w:val="false"/>
                <w:i w:val="false"/>
                <w:color w:val="000000"/>
                <w:sz w:val="20"/>
              </w:rPr>
              <w:t>года №72-2</w:t>
            </w:r>
          </w:p>
        </w:tc>
      </w:tr>
    </w:tbl>
    <w:bookmarkStart w:name="z315" w:id="294"/>
    <w:p>
      <w:pPr>
        <w:spacing w:after="0"/>
        <w:ind w:left="0"/>
        <w:jc w:val="left"/>
      </w:pPr>
      <w:r>
        <w:rPr>
          <w:rFonts w:ascii="Times New Roman"/>
          <w:b/>
          <w:i w:val="false"/>
          <w:color w:val="000000"/>
        </w:rPr>
        <w:t xml:space="preserve"> Бюджет Берликского сельского округа на 2021 год</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6"/>
        <w:gridCol w:w="950"/>
        <w:gridCol w:w="996"/>
        <w:gridCol w:w="3"/>
        <w:gridCol w:w="4001"/>
        <w:gridCol w:w="297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 xml:space="preserve">Мойынкумского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от 13 июля 2021 года </w:t>
            </w:r>
            <w:r>
              <w:br/>
            </w:r>
            <w:r>
              <w:rPr>
                <w:rFonts w:ascii="Times New Roman"/>
                <w:b w:val="false"/>
                <w:i w:val="false"/>
                <w:color w:val="000000"/>
                <w:sz w:val="20"/>
              </w:rPr>
              <w:t>№6-2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решению</w:t>
            </w:r>
            <w:r>
              <w:br/>
            </w:r>
            <w:r>
              <w:rPr>
                <w:rFonts w:ascii="Times New Roman"/>
                <w:b w:val="false"/>
                <w:i w:val="false"/>
                <w:color w:val="000000"/>
                <w:sz w:val="20"/>
              </w:rPr>
              <w:t xml:space="preserve">Мойынкумского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от 22 декабря 2020 </w:t>
            </w:r>
            <w:r>
              <w:br/>
            </w:r>
            <w:r>
              <w:rPr>
                <w:rFonts w:ascii="Times New Roman"/>
                <w:b w:val="false"/>
                <w:i w:val="false"/>
                <w:color w:val="000000"/>
                <w:sz w:val="20"/>
              </w:rPr>
              <w:t>года №72-2</w:t>
            </w:r>
          </w:p>
        </w:tc>
      </w:tr>
    </w:tbl>
    <w:bookmarkStart w:name="z322" w:id="295"/>
    <w:p>
      <w:pPr>
        <w:spacing w:after="0"/>
        <w:ind w:left="0"/>
        <w:jc w:val="left"/>
      </w:pPr>
      <w:r>
        <w:rPr>
          <w:rFonts w:ascii="Times New Roman"/>
          <w:b/>
          <w:i w:val="false"/>
          <w:color w:val="000000"/>
        </w:rPr>
        <w:t xml:space="preserve"> Бюджет Кенесского сельского округа на 2021 год</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737"/>
        <w:gridCol w:w="1279"/>
        <w:gridCol w:w="12"/>
        <w:gridCol w:w="1292"/>
        <w:gridCol w:w="5723"/>
        <w:gridCol w:w="231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108132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108132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108132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w:t>
            </w:r>
            <w:r>
              <w:br/>
            </w:r>
            <w:r>
              <w:rPr>
                <w:rFonts w:ascii="Times New Roman"/>
                <w:b w:val="false"/>
                <w:i w:val="false"/>
                <w:color w:val="000000"/>
                <w:sz w:val="20"/>
              </w:rPr>
              <w:t xml:space="preserve">Мойынкумского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от 13 июля 2021 года </w:t>
            </w:r>
            <w:r>
              <w:br/>
            </w:r>
            <w:r>
              <w:rPr>
                <w:rFonts w:ascii="Times New Roman"/>
                <w:b w:val="false"/>
                <w:i w:val="false"/>
                <w:color w:val="000000"/>
                <w:sz w:val="20"/>
              </w:rPr>
              <w:t>№6-2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решению</w:t>
            </w:r>
            <w:r>
              <w:br/>
            </w:r>
            <w:r>
              <w:rPr>
                <w:rFonts w:ascii="Times New Roman"/>
                <w:b w:val="false"/>
                <w:i w:val="false"/>
                <w:color w:val="000000"/>
                <w:sz w:val="20"/>
              </w:rPr>
              <w:t xml:space="preserve">Мойынкумского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от 22 декабря 2020 </w:t>
            </w:r>
            <w:r>
              <w:br/>
            </w:r>
            <w:r>
              <w:rPr>
                <w:rFonts w:ascii="Times New Roman"/>
                <w:b w:val="false"/>
                <w:i w:val="false"/>
                <w:color w:val="000000"/>
                <w:sz w:val="20"/>
              </w:rPr>
              <w:t>года №72-2</w:t>
            </w:r>
          </w:p>
        </w:tc>
      </w:tr>
    </w:tbl>
    <w:bookmarkStart w:name="z329" w:id="296"/>
    <w:p>
      <w:pPr>
        <w:spacing w:after="0"/>
        <w:ind w:left="0"/>
        <w:jc w:val="left"/>
      </w:pPr>
      <w:r>
        <w:rPr>
          <w:rFonts w:ascii="Times New Roman"/>
          <w:b/>
          <w:i w:val="false"/>
          <w:color w:val="000000"/>
        </w:rPr>
        <w:t xml:space="preserve"> Бюджет Шыганакского сельского округа на 2021 год</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6"/>
        <w:gridCol w:w="1946"/>
        <w:gridCol w:w="4004"/>
        <w:gridCol w:w="29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w:t>
            </w:r>
            <w:r>
              <w:br/>
            </w:r>
            <w:r>
              <w:rPr>
                <w:rFonts w:ascii="Times New Roman"/>
                <w:b w:val="false"/>
                <w:i w:val="false"/>
                <w:color w:val="000000"/>
                <w:sz w:val="20"/>
              </w:rPr>
              <w:t xml:space="preserve">Мойынкумского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от 13 июля 2021 года </w:t>
            </w:r>
            <w:r>
              <w:br/>
            </w:r>
            <w:r>
              <w:rPr>
                <w:rFonts w:ascii="Times New Roman"/>
                <w:b w:val="false"/>
                <w:i w:val="false"/>
                <w:color w:val="000000"/>
                <w:sz w:val="20"/>
              </w:rPr>
              <w:t>№6-2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решению</w:t>
            </w:r>
            <w:r>
              <w:br/>
            </w:r>
            <w:r>
              <w:rPr>
                <w:rFonts w:ascii="Times New Roman"/>
                <w:b w:val="false"/>
                <w:i w:val="false"/>
                <w:color w:val="000000"/>
                <w:sz w:val="20"/>
              </w:rPr>
              <w:t xml:space="preserve">Мойынкумского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от 22 декабря 2020 </w:t>
            </w:r>
            <w:r>
              <w:br/>
            </w:r>
            <w:r>
              <w:rPr>
                <w:rFonts w:ascii="Times New Roman"/>
                <w:b w:val="false"/>
                <w:i w:val="false"/>
                <w:color w:val="000000"/>
                <w:sz w:val="20"/>
              </w:rPr>
              <w:t>года №72-2</w:t>
            </w:r>
          </w:p>
        </w:tc>
      </w:tr>
    </w:tbl>
    <w:bookmarkStart w:name="z336" w:id="297"/>
    <w:p>
      <w:pPr>
        <w:spacing w:after="0"/>
        <w:ind w:left="0"/>
        <w:jc w:val="left"/>
      </w:pPr>
      <w:r>
        <w:rPr>
          <w:rFonts w:ascii="Times New Roman"/>
          <w:b/>
          <w:i w:val="false"/>
          <w:color w:val="000000"/>
        </w:rPr>
        <w:t xml:space="preserve"> Бюджет Уланбельского сельского округа на 2021 год</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8"/>
        <w:gridCol w:w="965"/>
        <w:gridCol w:w="1675"/>
        <w:gridCol w:w="666"/>
        <w:gridCol w:w="1619"/>
        <w:gridCol w:w="73"/>
        <w:gridCol w:w="3481"/>
        <w:gridCol w:w="258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34077</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32099</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32099</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решению</w:t>
            </w:r>
            <w:r>
              <w:br/>
            </w:r>
            <w:r>
              <w:rPr>
                <w:rFonts w:ascii="Times New Roman"/>
                <w:b w:val="false"/>
                <w:i w:val="false"/>
                <w:color w:val="000000"/>
                <w:sz w:val="20"/>
              </w:rPr>
              <w:t xml:space="preserve">Мойынкумского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от 13 июля 2021 года </w:t>
            </w:r>
            <w:r>
              <w:br/>
            </w:r>
            <w:r>
              <w:rPr>
                <w:rFonts w:ascii="Times New Roman"/>
                <w:b w:val="false"/>
                <w:i w:val="false"/>
                <w:color w:val="000000"/>
                <w:sz w:val="20"/>
              </w:rPr>
              <w:t>№6-2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решению</w:t>
            </w:r>
            <w:r>
              <w:br/>
            </w:r>
            <w:r>
              <w:rPr>
                <w:rFonts w:ascii="Times New Roman"/>
                <w:b w:val="false"/>
                <w:i w:val="false"/>
                <w:color w:val="000000"/>
                <w:sz w:val="20"/>
              </w:rPr>
              <w:t xml:space="preserve">Мойынкумского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от 22 декабря 2020 </w:t>
            </w:r>
            <w:r>
              <w:br/>
            </w:r>
            <w:r>
              <w:rPr>
                <w:rFonts w:ascii="Times New Roman"/>
                <w:b w:val="false"/>
                <w:i w:val="false"/>
                <w:color w:val="000000"/>
                <w:sz w:val="20"/>
              </w:rPr>
              <w:t>года №72-2</w:t>
            </w:r>
          </w:p>
        </w:tc>
      </w:tr>
    </w:tbl>
    <w:bookmarkStart w:name="z343" w:id="298"/>
    <w:p>
      <w:pPr>
        <w:spacing w:after="0"/>
        <w:ind w:left="0"/>
        <w:jc w:val="left"/>
      </w:pPr>
      <w:r>
        <w:rPr>
          <w:rFonts w:ascii="Times New Roman"/>
          <w:b/>
          <w:i w:val="false"/>
          <w:color w:val="000000"/>
        </w:rPr>
        <w:t xml:space="preserve"> Бюджет Карабогетского сельского округа на 2021 год</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6"/>
        <w:gridCol w:w="1946"/>
        <w:gridCol w:w="4004"/>
        <w:gridCol w:w="29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решению</w:t>
            </w:r>
            <w:r>
              <w:br/>
            </w:r>
            <w:r>
              <w:rPr>
                <w:rFonts w:ascii="Times New Roman"/>
                <w:b w:val="false"/>
                <w:i w:val="false"/>
                <w:color w:val="000000"/>
                <w:sz w:val="20"/>
              </w:rPr>
              <w:t xml:space="preserve">Мойынкумского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от 13 июля 2021 года </w:t>
            </w:r>
            <w:r>
              <w:br/>
            </w:r>
            <w:r>
              <w:rPr>
                <w:rFonts w:ascii="Times New Roman"/>
                <w:b w:val="false"/>
                <w:i w:val="false"/>
                <w:color w:val="000000"/>
                <w:sz w:val="20"/>
              </w:rPr>
              <w:t>№6-2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решению</w:t>
            </w:r>
            <w:r>
              <w:br/>
            </w:r>
            <w:r>
              <w:rPr>
                <w:rFonts w:ascii="Times New Roman"/>
                <w:b w:val="false"/>
                <w:i w:val="false"/>
                <w:color w:val="000000"/>
                <w:sz w:val="20"/>
              </w:rPr>
              <w:t xml:space="preserve">Мойынкумского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от 22 декабря 2020 </w:t>
            </w:r>
            <w:r>
              <w:br/>
            </w:r>
            <w:r>
              <w:rPr>
                <w:rFonts w:ascii="Times New Roman"/>
                <w:b w:val="false"/>
                <w:i w:val="false"/>
                <w:color w:val="000000"/>
                <w:sz w:val="20"/>
              </w:rPr>
              <w:t>года №72-2</w:t>
            </w:r>
          </w:p>
        </w:tc>
      </w:tr>
    </w:tbl>
    <w:bookmarkStart w:name="z350" w:id="299"/>
    <w:p>
      <w:pPr>
        <w:spacing w:after="0"/>
        <w:ind w:left="0"/>
        <w:jc w:val="left"/>
      </w:pPr>
      <w:r>
        <w:rPr>
          <w:rFonts w:ascii="Times New Roman"/>
          <w:b/>
          <w:i w:val="false"/>
          <w:color w:val="000000"/>
        </w:rPr>
        <w:t xml:space="preserve"> Бюджет Кылышбайского сельского округа на 2021 год</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848"/>
        <w:gridCol w:w="580"/>
        <w:gridCol w:w="1830"/>
        <w:gridCol w:w="25"/>
        <w:gridCol w:w="3818"/>
        <w:gridCol w:w="28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решению</w:t>
            </w:r>
            <w:r>
              <w:br/>
            </w:r>
            <w:r>
              <w:rPr>
                <w:rFonts w:ascii="Times New Roman"/>
                <w:b w:val="false"/>
                <w:i w:val="false"/>
                <w:color w:val="000000"/>
                <w:sz w:val="20"/>
              </w:rPr>
              <w:t xml:space="preserve">Мойынкумского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от 13 июля 2021 года </w:t>
            </w:r>
            <w:r>
              <w:br/>
            </w:r>
            <w:r>
              <w:rPr>
                <w:rFonts w:ascii="Times New Roman"/>
                <w:b w:val="false"/>
                <w:i w:val="false"/>
                <w:color w:val="000000"/>
                <w:sz w:val="20"/>
              </w:rPr>
              <w:t>№6-2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к решению</w:t>
            </w:r>
            <w:r>
              <w:br/>
            </w:r>
            <w:r>
              <w:rPr>
                <w:rFonts w:ascii="Times New Roman"/>
                <w:b w:val="false"/>
                <w:i w:val="false"/>
                <w:color w:val="000000"/>
                <w:sz w:val="20"/>
              </w:rPr>
              <w:t xml:space="preserve">Мойынкумского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от 22 декабря 2020 </w:t>
            </w:r>
            <w:r>
              <w:br/>
            </w:r>
            <w:r>
              <w:rPr>
                <w:rFonts w:ascii="Times New Roman"/>
                <w:b w:val="false"/>
                <w:i w:val="false"/>
                <w:color w:val="000000"/>
                <w:sz w:val="20"/>
              </w:rPr>
              <w:t>года №72-2</w:t>
            </w:r>
          </w:p>
        </w:tc>
      </w:tr>
    </w:tbl>
    <w:bookmarkStart w:name="z357" w:id="300"/>
    <w:p>
      <w:pPr>
        <w:spacing w:after="0"/>
        <w:ind w:left="0"/>
        <w:jc w:val="left"/>
      </w:pPr>
      <w:r>
        <w:rPr>
          <w:rFonts w:ascii="Times New Roman"/>
          <w:b/>
          <w:i w:val="false"/>
          <w:color w:val="000000"/>
        </w:rPr>
        <w:t xml:space="preserve"> Бюджет Жамбылского сельского округа на 2021 год</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7"/>
        <w:gridCol w:w="1946"/>
        <w:gridCol w:w="1946"/>
        <w:gridCol w:w="4005"/>
        <w:gridCol w:w="29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43649</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41824</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41824</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решению</w:t>
            </w:r>
            <w:r>
              <w:br/>
            </w:r>
            <w:r>
              <w:rPr>
                <w:rFonts w:ascii="Times New Roman"/>
                <w:b w:val="false"/>
                <w:i w:val="false"/>
                <w:color w:val="000000"/>
                <w:sz w:val="20"/>
              </w:rPr>
              <w:t xml:space="preserve">Мойынкумского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от 13 июля 2021 года </w:t>
            </w:r>
            <w:r>
              <w:br/>
            </w:r>
            <w:r>
              <w:rPr>
                <w:rFonts w:ascii="Times New Roman"/>
                <w:b w:val="false"/>
                <w:i w:val="false"/>
                <w:color w:val="000000"/>
                <w:sz w:val="20"/>
              </w:rPr>
              <w:t>№6-2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 к решению</w:t>
            </w:r>
            <w:r>
              <w:br/>
            </w:r>
            <w:r>
              <w:rPr>
                <w:rFonts w:ascii="Times New Roman"/>
                <w:b w:val="false"/>
                <w:i w:val="false"/>
                <w:color w:val="000000"/>
                <w:sz w:val="20"/>
              </w:rPr>
              <w:t xml:space="preserve">Мойынкумского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от 22 декабря 2020</w:t>
            </w:r>
            <w:r>
              <w:br/>
            </w:r>
            <w:r>
              <w:rPr>
                <w:rFonts w:ascii="Times New Roman"/>
                <w:b w:val="false"/>
                <w:i w:val="false"/>
                <w:color w:val="000000"/>
                <w:sz w:val="20"/>
              </w:rPr>
              <w:t xml:space="preserve"> года №72-2</w:t>
            </w:r>
          </w:p>
        </w:tc>
      </w:tr>
    </w:tbl>
    <w:bookmarkStart w:name="z364" w:id="301"/>
    <w:p>
      <w:pPr>
        <w:spacing w:after="0"/>
        <w:ind w:left="0"/>
        <w:jc w:val="left"/>
      </w:pPr>
      <w:r>
        <w:rPr>
          <w:rFonts w:ascii="Times New Roman"/>
          <w:b/>
          <w:i w:val="false"/>
          <w:color w:val="000000"/>
        </w:rPr>
        <w:t xml:space="preserve"> Бюджет Кызылотауского сельского округа на 2021 год</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415"/>
        <w:gridCol w:w="1415"/>
        <w:gridCol w:w="6268"/>
        <w:gridCol w:w="21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41369</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40684</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40684</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решению</w:t>
            </w:r>
            <w:r>
              <w:br/>
            </w:r>
            <w:r>
              <w:rPr>
                <w:rFonts w:ascii="Times New Roman"/>
                <w:b w:val="false"/>
                <w:i w:val="false"/>
                <w:color w:val="000000"/>
                <w:sz w:val="20"/>
              </w:rPr>
              <w:t xml:space="preserve">Мойынкумского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от 13 июля 2021 года </w:t>
            </w:r>
            <w:r>
              <w:br/>
            </w:r>
            <w:r>
              <w:rPr>
                <w:rFonts w:ascii="Times New Roman"/>
                <w:b w:val="false"/>
                <w:i w:val="false"/>
                <w:color w:val="000000"/>
                <w:sz w:val="20"/>
              </w:rPr>
              <w:t>№6-2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 к решению</w:t>
            </w:r>
            <w:r>
              <w:br/>
            </w:r>
            <w:r>
              <w:rPr>
                <w:rFonts w:ascii="Times New Roman"/>
                <w:b w:val="false"/>
                <w:i w:val="false"/>
                <w:color w:val="000000"/>
                <w:sz w:val="20"/>
              </w:rPr>
              <w:t xml:space="preserve">Мойынкумского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от 22 декабря 2020</w:t>
            </w:r>
            <w:r>
              <w:br/>
            </w:r>
            <w:r>
              <w:rPr>
                <w:rFonts w:ascii="Times New Roman"/>
                <w:b w:val="false"/>
                <w:i w:val="false"/>
                <w:color w:val="000000"/>
                <w:sz w:val="20"/>
              </w:rPr>
              <w:t xml:space="preserve"> года №72-2</w:t>
            </w:r>
          </w:p>
        </w:tc>
      </w:tr>
    </w:tbl>
    <w:bookmarkStart w:name="z371" w:id="302"/>
    <w:p>
      <w:pPr>
        <w:spacing w:after="0"/>
        <w:ind w:left="0"/>
        <w:jc w:val="left"/>
      </w:pPr>
      <w:r>
        <w:rPr>
          <w:rFonts w:ascii="Times New Roman"/>
          <w:b/>
          <w:i w:val="false"/>
          <w:color w:val="000000"/>
        </w:rPr>
        <w:t xml:space="preserve"> Бюджет Кызылталского сельского округа на 2021 год</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415"/>
        <w:gridCol w:w="1415"/>
        <w:gridCol w:w="6268"/>
        <w:gridCol w:w="21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69692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решению</w:t>
            </w:r>
            <w:r>
              <w:br/>
            </w:r>
            <w:r>
              <w:rPr>
                <w:rFonts w:ascii="Times New Roman"/>
                <w:b w:val="false"/>
                <w:i w:val="false"/>
                <w:color w:val="000000"/>
                <w:sz w:val="20"/>
              </w:rPr>
              <w:t xml:space="preserve">Мойынкумского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от 13 июля 2021 года </w:t>
            </w:r>
            <w:r>
              <w:br/>
            </w:r>
            <w:r>
              <w:rPr>
                <w:rFonts w:ascii="Times New Roman"/>
                <w:b w:val="false"/>
                <w:i w:val="false"/>
                <w:color w:val="000000"/>
                <w:sz w:val="20"/>
              </w:rPr>
              <w:t>№6-2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 к решению</w:t>
            </w:r>
            <w:r>
              <w:br/>
            </w:r>
            <w:r>
              <w:rPr>
                <w:rFonts w:ascii="Times New Roman"/>
                <w:b w:val="false"/>
                <w:i w:val="false"/>
                <w:color w:val="000000"/>
                <w:sz w:val="20"/>
              </w:rPr>
              <w:t xml:space="preserve">Мойынкумского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от 22 декабря 2020 </w:t>
            </w:r>
            <w:r>
              <w:br/>
            </w:r>
            <w:r>
              <w:rPr>
                <w:rFonts w:ascii="Times New Roman"/>
                <w:b w:val="false"/>
                <w:i w:val="false"/>
                <w:color w:val="000000"/>
                <w:sz w:val="20"/>
              </w:rPr>
              <w:t>года №72-2</w:t>
            </w:r>
          </w:p>
        </w:tc>
      </w:tr>
    </w:tbl>
    <w:bookmarkStart w:name="z378" w:id="303"/>
    <w:p>
      <w:pPr>
        <w:spacing w:after="0"/>
        <w:ind w:left="0"/>
        <w:jc w:val="left"/>
      </w:pPr>
      <w:r>
        <w:rPr>
          <w:rFonts w:ascii="Times New Roman"/>
          <w:b/>
          <w:i w:val="false"/>
          <w:color w:val="000000"/>
        </w:rPr>
        <w:t xml:space="preserve"> Бюджет Биназарского сельского округа на 2021 год</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6"/>
        <w:gridCol w:w="1946"/>
        <w:gridCol w:w="4004"/>
        <w:gridCol w:w="29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решению</w:t>
            </w:r>
            <w:r>
              <w:br/>
            </w:r>
            <w:r>
              <w:rPr>
                <w:rFonts w:ascii="Times New Roman"/>
                <w:b w:val="false"/>
                <w:i w:val="false"/>
                <w:color w:val="000000"/>
                <w:sz w:val="20"/>
              </w:rPr>
              <w:t xml:space="preserve">Мойынкумского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от 13 июля 2021 года </w:t>
            </w:r>
            <w:r>
              <w:br/>
            </w:r>
            <w:r>
              <w:rPr>
                <w:rFonts w:ascii="Times New Roman"/>
                <w:b w:val="false"/>
                <w:i w:val="false"/>
                <w:color w:val="000000"/>
                <w:sz w:val="20"/>
              </w:rPr>
              <w:t>№6-2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 к решению</w:t>
            </w:r>
            <w:r>
              <w:br/>
            </w:r>
            <w:r>
              <w:rPr>
                <w:rFonts w:ascii="Times New Roman"/>
                <w:b w:val="false"/>
                <w:i w:val="false"/>
                <w:color w:val="000000"/>
                <w:sz w:val="20"/>
              </w:rPr>
              <w:t xml:space="preserve">Мойынкумского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от 22 декабря 2020 </w:t>
            </w:r>
            <w:r>
              <w:br/>
            </w:r>
            <w:r>
              <w:rPr>
                <w:rFonts w:ascii="Times New Roman"/>
                <w:b w:val="false"/>
                <w:i w:val="false"/>
                <w:color w:val="000000"/>
                <w:sz w:val="20"/>
              </w:rPr>
              <w:t>года №72-2</w:t>
            </w:r>
          </w:p>
        </w:tc>
      </w:tr>
    </w:tbl>
    <w:bookmarkStart w:name="z385" w:id="304"/>
    <w:p>
      <w:pPr>
        <w:spacing w:after="0"/>
        <w:ind w:left="0"/>
        <w:jc w:val="left"/>
      </w:pPr>
      <w:r>
        <w:rPr>
          <w:rFonts w:ascii="Times New Roman"/>
          <w:b/>
          <w:i w:val="false"/>
          <w:color w:val="000000"/>
        </w:rPr>
        <w:t xml:space="preserve"> Бюджет Хантауского сельского округа на 2021 год</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6"/>
        <w:gridCol w:w="7"/>
        <w:gridCol w:w="1939"/>
        <w:gridCol w:w="4004"/>
        <w:gridCol w:w="29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решению</w:t>
            </w:r>
            <w:r>
              <w:br/>
            </w:r>
            <w:r>
              <w:rPr>
                <w:rFonts w:ascii="Times New Roman"/>
                <w:b w:val="false"/>
                <w:i w:val="false"/>
                <w:color w:val="000000"/>
                <w:sz w:val="20"/>
              </w:rPr>
              <w:t xml:space="preserve">Мойынкумского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от 13 июля 2021 года </w:t>
            </w:r>
            <w:r>
              <w:br/>
            </w:r>
            <w:r>
              <w:rPr>
                <w:rFonts w:ascii="Times New Roman"/>
                <w:b w:val="false"/>
                <w:i w:val="false"/>
                <w:color w:val="000000"/>
                <w:sz w:val="20"/>
              </w:rPr>
              <w:t>№6-2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 к решению</w:t>
            </w:r>
            <w:r>
              <w:br/>
            </w:r>
            <w:r>
              <w:rPr>
                <w:rFonts w:ascii="Times New Roman"/>
                <w:b w:val="false"/>
                <w:i w:val="false"/>
                <w:color w:val="000000"/>
                <w:sz w:val="20"/>
              </w:rPr>
              <w:t xml:space="preserve">Мойынкумского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от 22 декабря 2020 </w:t>
            </w:r>
            <w:r>
              <w:br/>
            </w:r>
            <w:r>
              <w:rPr>
                <w:rFonts w:ascii="Times New Roman"/>
                <w:b w:val="false"/>
                <w:i w:val="false"/>
                <w:color w:val="000000"/>
                <w:sz w:val="20"/>
              </w:rPr>
              <w:t>года №72-2</w:t>
            </w:r>
          </w:p>
        </w:tc>
      </w:tr>
    </w:tbl>
    <w:bookmarkStart w:name="z392" w:id="305"/>
    <w:p>
      <w:pPr>
        <w:spacing w:after="0"/>
        <w:ind w:left="0"/>
        <w:jc w:val="left"/>
      </w:pPr>
      <w:r>
        <w:rPr>
          <w:rFonts w:ascii="Times New Roman"/>
          <w:b/>
          <w:i w:val="false"/>
          <w:color w:val="000000"/>
        </w:rPr>
        <w:t xml:space="preserve"> Бюджет Мирненского сельского округа на 2021 год</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6"/>
        <w:gridCol w:w="1946"/>
        <w:gridCol w:w="4004"/>
        <w:gridCol w:w="29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 к решению </w:t>
            </w:r>
            <w:r>
              <w:br/>
            </w:r>
            <w:r>
              <w:rPr>
                <w:rFonts w:ascii="Times New Roman"/>
                <w:b w:val="false"/>
                <w:i w:val="false"/>
                <w:color w:val="000000"/>
                <w:sz w:val="20"/>
              </w:rPr>
              <w:t xml:space="preserve">Мойынкумского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от 13 июля 2021 года </w:t>
            </w:r>
            <w:r>
              <w:br/>
            </w:r>
            <w:r>
              <w:rPr>
                <w:rFonts w:ascii="Times New Roman"/>
                <w:b w:val="false"/>
                <w:i w:val="false"/>
                <w:color w:val="000000"/>
                <w:sz w:val="20"/>
              </w:rPr>
              <w:t>№6-2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40 к решению </w:t>
            </w:r>
            <w:r>
              <w:br/>
            </w:r>
            <w:r>
              <w:rPr>
                <w:rFonts w:ascii="Times New Roman"/>
                <w:b w:val="false"/>
                <w:i w:val="false"/>
                <w:color w:val="000000"/>
                <w:sz w:val="20"/>
              </w:rPr>
              <w:t xml:space="preserve">Мойынкумского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№72-2 от 22 декабря </w:t>
            </w:r>
            <w:r>
              <w:br/>
            </w:r>
            <w:r>
              <w:rPr>
                <w:rFonts w:ascii="Times New Roman"/>
                <w:b w:val="false"/>
                <w:i w:val="false"/>
                <w:color w:val="000000"/>
                <w:sz w:val="20"/>
              </w:rPr>
              <w:t>2020 года</w:t>
            </w:r>
          </w:p>
        </w:tc>
      </w:tr>
    </w:tbl>
    <w:bookmarkStart w:name="z399" w:id="306"/>
    <w:p>
      <w:pPr>
        <w:spacing w:after="0"/>
        <w:ind w:left="0"/>
        <w:jc w:val="left"/>
      </w:pPr>
      <w:r>
        <w:rPr>
          <w:rFonts w:ascii="Times New Roman"/>
          <w:b/>
          <w:i w:val="false"/>
          <w:color w:val="000000"/>
        </w:rPr>
        <w:t xml:space="preserve"> Бюджет Акбакайского сельского округа на 2021 год</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848"/>
        <w:gridCol w:w="580"/>
        <w:gridCol w:w="1830"/>
        <w:gridCol w:w="25"/>
        <w:gridCol w:w="3818"/>
        <w:gridCol w:w="28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 к решению </w:t>
            </w:r>
            <w:r>
              <w:br/>
            </w:r>
            <w:r>
              <w:rPr>
                <w:rFonts w:ascii="Times New Roman"/>
                <w:b w:val="false"/>
                <w:i w:val="false"/>
                <w:color w:val="000000"/>
                <w:sz w:val="20"/>
              </w:rPr>
              <w:t xml:space="preserve">Мойынкумского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от 13 июля 2021 года </w:t>
            </w:r>
            <w:r>
              <w:br/>
            </w:r>
            <w:r>
              <w:rPr>
                <w:rFonts w:ascii="Times New Roman"/>
                <w:b w:val="false"/>
                <w:i w:val="false"/>
                <w:color w:val="000000"/>
                <w:sz w:val="20"/>
              </w:rPr>
              <w:t>№6-2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43 к решению </w:t>
            </w:r>
            <w:r>
              <w:br/>
            </w:r>
            <w:r>
              <w:rPr>
                <w:rFonts w:ascii="Times New Roman"/>
                <w:b w:val="false"/>
                <w:i w:val="false"/>
                <w:color w:val="000000"/>
                <w:sz w:val="20"/>
              </w:rPr>
              <w:t xml:space="preserve">Мойынкумского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№72-2 от 22 декабря </w:t>
            </w:r>
            <w:r>
              <w:br/>
            </w:r>
            <w:r>
              <w:rPr>
                <w:rFonts w:ascii="Times New Roman"/>
                <w:b w:val="false"/>
                <w:i w:val="false"/>
                <w:color w:val="000000"/>
                <w:sz w:val="20"/>
              </w:rPr>
              <w:t>2020 года</w:t>
            </w:r>
          </w:p>
        </w:tc>
      </w:tr>
    </w:tbl>
    <w:bookmarkStart w:name="z406" w:id="307"/>
    <w:p>
      <w:pPr>
        <w:spacing w:after="0"/>
        <w:ind w:left="0"/>
        <w:jc w:val="left"/>
      </w:pPr>
      <w:r>
        <w:rPr>
          <w:rFonts w:ascii="Times New Roman"/>
          <w:b/>
          <w:i w:val="false"/>
          <w:color w:val="000000"/>
        </w:rPr>
        <w:t xml:space="preserve"> Бюджет Аксуекского сельского округа на 2021 год</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6"/>
        <w:gridCol w:w="1946"/>
        <w:gridCol w:w="4004"/>
        <w:gridCol w:w="29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решению</w:t>
            </w:r>
            <w:r>
              <w:br/>
            </w:r>
            <w:r>
              <w:rPr>
                <w:rFonts w:ascii="Times New Roman"/>
                <w:b w:val="false"/>
                <w:i w:val="false"/>
                <w:color w:val="000000"/>
                <w:sz w:val="20"/>
              </w:rPr>
              <w:t xml:space="preserve">Мойынкумского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от 13 июля 2021 года </w:t>
            </w:r>
            <w:r>
              <w:br/>
            </w:r>
            <w:r>
              <w:rPr>
                <w:rFonts w:ascii="Times New Roman"/>
                <w:b w:val="false"/>
                <w:i w:val="false"/>
                <w:color w:val="000000"/>
                <w:sz w:val="20"/>
              </w:rPr>
              <w:t>№6-2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 к решению</w:t>
            </w:r>
            <w:r>
              <w:br/>
            </w:r>
            <w:r>
              <w:rPr>
                <w:rFonts w:ascii="Times New Roman"/>
                <w:b w:val="false"/>
                <w:i w:val="false"/>
                <w:color w:val="000000"/>
                <w:sz w:val="20"/>
              </w:rPr>
              <w:t xml:space="preserve">Мойынкумского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№72-2 от 22 декабря </w:t>
            </w:r>
            <w:r>
              <w:br/>
            </w:r>
            <w:r>
              <w:rPr>
                <w:rFonts w:ascii="Times New Roman"/>
                <w:b w:val="false"/>
                <w:i w:val="false"/>
                <w:color w:val="000000"/>
                <w:sz w:val="20"/>
              </w:rPr>
              <w:t>2020 года</w:t>
            </w:r>
          </w:p>
        </w:tc>
      </w:tr>
    </w:tbl>
    <w:bookmarkStart w:name="z413" w:id="308"/>
    <w:p>
      <w:pPr>
        <w:spacing w:after="0"/>
        <w:ind w:left="0"/>
        <w:jc w:val="left"/>
      </w:pPr>
      <w:r>
        <w:rPr>
          <w:rFonts w:ascii="Times New Roman"/>
          <w:b/>
          <w:i w:val="false"/>
          <w:color w:val="000000"/>
        </w:rPr>
        <w:t xml:space="preserve"> Бюджет Мынаралского сельского округа на 2021 год</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1019"/>
        <w:gridCol w:w="1768"/>
        <w:gridCol w:w="17"/>
        <w:gridCol w:w="1786"/>
        <w:gridCol w:w="3675"/>
        <w:gridCol w:w="272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39388</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38376</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38376</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