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b805" w14:textId="cfab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Жамбылской области "О бюджете сельских округов района Т.Рыскулова на 2021-2023 годы" от 29 декабря 2020 года №65-4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11 октября 2021 года № 10-4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Жамбылской области "О бюджете сельских округов района Т.Рыскулова на 2021-2023 годы" от 29 декабря 2020 года №65-4 (зарегистрировано в реестре государственной регистрации нормативно-правовых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№4886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2021-2023 годы согласно приложениям 1, 2, 3, 4, 5, 6, 7, 8, 9, 10, 11, 12, 13, 14, 15, 16 и 17,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Куланскому сельскому округу: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- 274188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63992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421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209775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276371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-2183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2183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- 2183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Луговскому сельскому округу: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- 104110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17164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86646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104812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-702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702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- 702 тысяч тенге.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Акбулакскому сельскому округу: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- 45796 тысяч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5545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40251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47545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-1749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1749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-1749 тысяч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Абайскому сельскому округу: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- 62506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4835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57671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62847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-341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341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- 341 тысяч 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Каракыстакскому сельскому округу: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- 72820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8254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64566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74170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-1350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1350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- 1350 тысяч тенге.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Жанатурмысскому сельскому округу: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- 40673 тысяч тенге, в том числе: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3721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36952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41353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-680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680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средств–680 тысяч тенге.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Кокдоненскому сельскому округу: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- 65988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6201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59699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67089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-1101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1101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- 1101 тысяч тенге.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Когершинскому сельскому округу: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- 47797 тысяч тенге, в том числе: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7857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39940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48705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-908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908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- 908 тысяч тенге.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Кумарыкскому сельскому округу: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–75826 тысяч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8451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67375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76508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-682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682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- 682 тысяч тенге.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Акыртобинскому сельскому округу: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- 58257 тысяч тенге, в том числе: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5239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53018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59551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-1294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1294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- 1294 тысяч тенге.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Орнекскому сельскому округу: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- 61770 тысяч тенге, в том числе: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7461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54309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62617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-847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847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- 847 тысяч тенге.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Теренозекскому сельскому округу: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- 53616 тысяч тенге, в том числе: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4691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48925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54308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-692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692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- 692 тысяч тенге.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Кайындинскому сельскому округу: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- 65275 тысяч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2577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62698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65571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-296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296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- 296 тысяч тенге.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Корагатинскому сельскому округу: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- 31826 тысяч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1869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29957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32079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-253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253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- 253 тысяч тенге.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Акниетскому сельскому округу: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- 38747 тысяч тенге, в том числе: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1738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37009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38891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-144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144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- 144 тысяч тенге."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года. 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№10-4 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286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2021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578"/>
        <w:gridCol w:w="24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бизнес и профессиональную деятельность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имущества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удерживаемые и финансируемые из бюджета (сметы расходов) Национального Банка Республики Казахстан.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удерживаемые и финансируемые из бюджета (сметы расходов) Национального Банка Республики Казахстан, за исключением доходов от организаций нефтяного сектора.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656"/>
        <w:gridCol w:w="656"/>
        <w:gridCol w:w="5034"/>
        <w:gridCol w:w="4477"/>
      </w:tblGrid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1"/>
        <w:gridCol w:w="937"/>
        <w:gridCol w:w="937"/>
        <w:gridCol w:w="2698"/>
        <w:gridCol w:w="56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№10-4 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289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Лугового на 2021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578"/>
        <w:gridCol w:w="24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бизнес и профессиональную деятельность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имущества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удерживаемые и финансируемые из бюджета (сметы расходов) Национального Банка Республики Казахстан.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удерживаемые и финансируемые из бюджета (сметы расходов) Национального Банка Республики Казахстан, за исключением доходов от организаций нефтяного сектора.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936"/>
        <w:gridCol w:w="936"/>
        <w:gridCol w:w="6211"/>
        <w:gridCol w:w="2109"/>
      </w:tblGrid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1034"/>
        <w:gridCol w:w="1034"/>
        <w:gridCol w:w="4275"/>
        <w:gridCol w:w="36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702"/>
        <w:gridCol w:w="702"/>
        <w:gridCol w:w="5392"/>
        <w:gridCol w:w="3922"/>
      </w:tblGrid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1035"/>
        <w:gridCol w:w="1035"/>
        <w:gridCol w:w="2981"/>
        <w:gridCol w:w="49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№10-4 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292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2021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1034"/>
        <w:gridCol w:w="1034"/>
        <w:gridCol w:w="4275"/>
        <w:gridCol w:w="36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656"/>
        <w:gridCol w:w="656"/>
        <w:gridCol w:w="5034"/>
        <w:gridCol w:w="4477"/>
      </w:tblGrid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-1749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014"/>
        <w:gridCol w:w="31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1228"/>
        <w:gridCol w:w="1229"/>
        <w:gridCol w:w="3538"/>
        <w:gridCol w:w="3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№10-4 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295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2021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893"/>
        <w:gridCol w:w="893"/>
        <w:gridCol w:w="5929"/>
        <w:gridCol w:w="2573"/>
      </w:tblGrid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1035"/>
        <w:gridCol w:w="1035"/>
        <w:gridCol w:w="2981"/>
        <w:gridCol w:w="49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№10-4 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29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2021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656"/>
        <w:gridCol w:w="656"/>
        <w:gridCol w:w="5034"/>
        <w:gridCol w:w="4477"/>
      </w:tblGrid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1"/>
        <w:gridCol w:w="937"/>
        <w:gridCol w:w="937"/>
        <w:gridCol w:w="2698"/>
        <w:gridCol w:w="56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№10-4 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301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2021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1034"/>
        <w:gridCol w:w="1034"/>
        <w:gridCol w:w="4275"/>
        <w:gridCol w:w="36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702"/>
        <w:gridCol w:w="702"/>
        <w:gridCol w:w="5392"/>
        <w:gridCol w:w="3922"/>
      </w:tblGrid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014"/>
        <w:gridCol w:w="31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2481"/>
        <w:gridCol w:w="2481"/>
        <w:gridCol w:w="3029"/>
        <w:gridCol w:w="2483"/>
      </w:tblGrid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№10-4 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304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2021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имущества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1034"/>
        <w:gridCol w:w="1034"/>
        <w:gridCol w:w="4275"/>
        <w:gridCol w:w="36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1"/>
        <w:gridCol w:w="937"/>
        <w:gridCol w:w="937"/>
        <w:gridCol w:w="2698"/>
        <w:gridCol w:w="56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№10-4 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307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2021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13"/>
        <w:gridCol w:w="3068"/>
        <w:gridCol w:w="3186"/>
        <w:gridCol w:w="21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№10-4 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310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2021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№10-4 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313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2021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034"/>
        <w:gridCol w:w="1034"/>
        <w:gridCol w:w="6867"/>
        <w:gridCol w:w="2331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1"/>
        <w:gridCol w:w="937"/>
        <w:gridCol w:w="937"/>
        <w:gridCol w:w="2698"/>
        <w:gridCol w:w="56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№10-4 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316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2021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756"/>
        <w:gridCol w:w="5808"/>
        <w:gridCol w:w="4224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1035"/>
        <w:gridCol w:w="1035"/>
        <w:gridCol w:w="2981"/>
        <w:gridCol w:w="49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№10-4 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319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2021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893"/>
        <w:gridCol w:w="893"/>
        <w:gridCol w:w="5929"/>
        <w:gridCol w:w="2573"/>
      </w:tblGrid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2481"/>
        <w:gridCol w:w="2481"/>
        <w:gridCol w:w="3029"/>
        <w:gridCol w:w="2483"/>
      </w:tblGrid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№10-4 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322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2021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702"/>
        <w:gridCol w:w="702"/>
        <w:gridCol w:w="5392"/>
        <w:gridCol w:w="3922"/>
      </w:tblGrid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014"/>
        <w:gridCol w:w="31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1035"/>
        <w:gridCol w:w="1035"/>
        <w:gridCol w:w="2981"/>
        <w:gridCol w:w="49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№10-4 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326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2021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936"/>
        <w:gridCol w:w="936"/>
        <w:gridCol w:w="6211"/>
        <w:gridCol w:w="2109"/>
      </w:tblGrid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1092"/>
        <w:gridCol w:w="1092"/>
        <w:gridCol w:w="4511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702"/>
        <w:gridCol w:w="702"/>
        <w:gridCol w:w="5392"/>
        <w:gridCol w:w="3922"/>
      </w:tblGrid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1035"/>
        <w:gridCol w:w="1035"/>
        <w:gridCol w:w="2981"/>
        <w:gridCol w:w="49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№10-4 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329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2021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1092"/>
        <w:gridCol w:w="1092"/>
        <w:gridCol w:w="4511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702"/>
        <w:gridCol w:w="702"/>
        <w:gridCol w:w="5392"/>
        <w:gridCol w:w="3922"/>
      </w:tblGrid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1035"/>
        <w:gridCol w:w="1035"/>
        <w:gridCol w:w="2981"/>
        <w:gridCol w:w="49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