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6b5e0" w14:textId="046b5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сельских округов района Т.Рыскулова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Т.Рыскулова Жамбылской области от 30 декабря 2021 года № 14-4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маслихат района Т.Рыскулова РЕШИЛ:</w:t>
      </w:r>
    </w:p>
    <w:bookmarkEnd w:id="0"/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сельских округов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1,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3, 4, 5, 6, 7, 8, 9, 10, 11, 12, 13, 14, 15, 16, 17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2022 год в следующих объемах:</w:t>
      </w:r>
    </w:p>
    <w:bookmarkEnd w:id="1"/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1.1. По Куланскому сельскому округу:</w:t>
      </w:r>
    </w:p>
    <w:bookmarkEnd w:id="2"/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- 295123 тысяч тенге, в том числе:</w:t>
      </w:r>
    </w:p>
    <w:bookmarkEnd w:id="3"/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84959 тысяч тенге;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467 тысяч тенге;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209697 тысяч тенге;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302192 тысяч тенге;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- -7069 тысяч тенге;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7069 тысяч тенге;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- 7069 тысяч тенге.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1.2. По Луговскому сельскому округу: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- 209890 тысяч тенге, в том числе: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25385 тысяч тенге;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286 тысяч тенге;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184219 тысяч тенге;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212922 тысяч тенге;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- -3032 тысяч тенге;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3032 тысяч тенге;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- 3032 тысяч тенге.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1.3. По Акбулакскому сельскому округу: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- 72389 тысяч тенге, в том числе: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7918 тысяч тенге;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64471 тысяч тенге;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73805 тысяч тенге;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- -1416 тысяч тенге;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1416 тысяч тенге;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- 1416 тысяч тенге.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1.4. По Абайскому сельскому округу: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- 66336 тысяч тенге, в том числе: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4956 тысяч тенге;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61380 тысяч тенге;</w:t>
      </w:r>
    </w:p>
    <w:bookmarkEnd w:id="61"/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66552 тысяч тенге;</w:t>
      </w:r>
    </w:p>
    <w:bookmarkEnd w:id="62"/>
    <w:bookmarkStart w:name="z7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63"/>
    <w:bookmarkStart w:name="z7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64"/>
    <w:bookmarkStart w:name="z7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65"/>
    <w:bookmarkStart w:name="z7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bookmarkEnd w:id="66"/>
    <w:bookmarkStart w:name="z7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67"/>
    <w:bookmarkStart w:name="z7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68"/>
    <w:bookmarkStart w:name="z7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216 тысяч тенге;</w:t>
      </w:r>
    </w:p>
    <w:bookmarkEnd w:id="69"/>
    <w:bookmarkStart w:name="z7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216 тысяч тенге;</w:t>
      </w:r>
    </w:p>
    <w:bookmarkEnd w:id="70"/>
    <w:bookmarkStart w:name="z8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71"/>
    <w:bookmarkStart w:name="z8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72"/>
    <w:bookmarkStart w:name="z8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- 216 тысяч тенге.</w:t>
      </w:r>
    </w:p>
    <w:bookmarkEnd w:id="73"/>
    <w:bookmarkStart w:name="z8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1.5. По Каракыстакскому сельскому округу:</w:t>
      </w:r>
    </w:p>
    <w:bookmarkEnd w:id="74"/>
    <w:bookmarkStart w:name="z8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- 83261 тысяч тенге, в том числе:</w:t>
      </w:r>
    </w:p>
    <w:bookmarkEnd w:id="75"/>
    <w:bookmarkStart w:name="z8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9614 тысяч тенге;</w:t>
      </w:r>
    </w:p>
    <w:bookmarkEnd w:id="76"/>
    <w:bookmarkStart w:name="z8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77"/>
    <w:bookmarkStart w:name="z8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78"/>
    <w:bookmarkStart w:name="z8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73647 тысяч тенге;</w:t>
      </w:r>
    </w:p>
    <w:bookmarkEnd w:id="79"/>
    <w:bookmarkStart w:name="z8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83571 тысяч тенге;</w:t>
      </w:r>
    </w:p>
    <w:bookmarkEnd w:id="80"/>
    <w:bookmarkStart w:name="z9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81"/>
    <w:bookmarkStart w:name="z9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82"/>
    <w:bookmarkStart w:name="z9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83"/>
    <w:bookmarkStart w:name="z9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bookmarkEnd w:id="84"/>
    <w:bookmarkStart w:name="z9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85"/>
    <w:bookmarkStart w:name="z9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86"/>
    <w:bookmarkStart w:name="z9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- 310 тысяч тенге;</w:t>
      </w:r>
    </w:p>
    <w:bookmarkEnd w:id="87"/>
    <w:bookmarkStart w:name="z9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310 тысяч тенге;</w:t>
      </w:r>
    </w:p>
    <w:bookmarkEnd w:id="88"/>
    <w:bookmarkStart w:name="z9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89"/>
    <w:bookmarkStart w:name="z9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90"/>
    <w:bookmarkStart w:name="z10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- 310 тысяч тенге.</w:t>
      </w:r>
    </w:p>
    <w:bookmarkEnd w:id="91"/>
    <w:bookmarkStart w:name="z101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1.6. По Жанатурмысскому сельскому округу:</w:t>
      </w:r>
    </w:p>
    <w:bookmarkEnd w:id="92"/>
    <w:bookmarkStart w:name="z102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- 48778 тысяч тенге, в том числе:</w:t>
      </w:r>
    </w:p>
    <w:bookmarkEnd w:id="93"/>
    <w:bookmarkStart w:name="z103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4567 тысяч тенге;</w:t>
      </w:r>
    </w:p>
    <w:bookmarkEnd w:id="94"/>
    <w:bookmarkStart w:name="z104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95"/>
    <w:bookmarkStart w:name="z105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96"/>
    <w:bookmarkStart w:name="z106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44211 тысяч тенге;</w:t>
      </w:r>
    </w:p>
    <w:bookmarkEnd w:id="97"/>
    <w:bookmarkStart w:name="z107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49334 тысяч тенге;</w:t>
      </w:r>
    </w:p>
    <w:bookmarkEnd w:id="98"/>
    <w:bookmarkStart w:name="z108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99"/>
    <w:bookmarkStart w:name="z109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0"/>
    <w:bookmarkStart w:name="z110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01"/>
    <w:bookmarkStart w:name="z111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bookmarkEnd w:id="102"/>
    <w:bookmarkStart w:name="z112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03"/>
    <w:bookmarkStart w:name="z113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04"/>
    <w:bookmarkStart w:name="z114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- 556 тысяч тенге;</w:t>
      </w:r>
    </w:p>
    <w:bookmarkEnd w:id="105"/>
    <w:bookmarkStart w:name="z115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556 тысяч тенге;</w:t>
      </w:r>
    </w:p>
    <w:bookmarkEnd w:id="106"/>
    <w:bookmarkStart w:name="z116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107"/>
    <w:bookmarkStart w:name="z117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08"/>
    <w:bookmarkStart w:name="z118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- 556 тысяч тенге.</w:t>
      </w:r>
    </w:p>
    <w:bookmarkEnd w:id="109"/>
    <w:bookmarkStart w:name="z119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1.7. По Кокдоненскому сельскому округу:</w:t>
      </w:r>
    </w:p>
    <w:bookmarkEnd w:id="110"/>
    <w:bookmarkStart w:name="z120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- 95965 тысяч тенге, в том числе:</w:t>
      </w:r>
    </w:p>
    <w:bookmarkEnd w:id="111"/>
    <w:bookmarkStart w:name="z121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8121 тысяч тенге;</w:t>
      </w:r>
    </w:p>
    <w:bookmarkEnd w:id="112"/>
    <w:bookmarkStart w:name="z122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113"/>
    <w:bookmarkStart w:name="z123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114"/>
    <w:bookmarkStart w:name="z124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87844 тысяч тенге;</w:t>
      </w:r>
    </w:p>
    <w:bookmarkEnd w:id="115"/>
    <w:bookmarkStart w:name="z125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96731 тысяч тенге;</w:t>
      </w:r>
    </w:p>
    <w:bookmarkEnd w:id="116"/>
    <w:bookmarkStart w:name="z126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117"/>
    <w:bookmarkStart w:name="z127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18"/>
    <w:bookmarkStart w:name="z128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9"/>
    <w:bookmarkStart w:name="z129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bookmarkEnd w:id="120"/>
    <w:bookmarkStart w:name="z130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21"/>
    <w:bookmarkStart w:name="z131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22"/>
    <w:bookmarkStart w:name="z132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- 766 тысяч тенге;</w:t>
      </w:r>
    </w:p>
    <w:bookmarkEnd w:id="123"/>
    <w:bookmarkStart w:name="z133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766 тысяч тенге;</w:t>
      </w:r>
    </w:p>
    <w:bookmarkEnd w:id="124"/>
    <w:bookmarkStart w:name="z134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125"/>
    <w:bookmarkStart w:name="z135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26"/>
    <w:bookmarkStart w:name="z136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- 766 тысяч тенге.</w:t>
      </w:r>
    </w:p>
    <w:bookmarkEnd w:id="127"/>
    <w:bookmarkStart w:name="z137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1.8. По Когершинскому сельскому округу:</w:t>
      </w:r>
    </w:p>
    <w:bookmarkEnd w:id="128"/>
    <w:bookmarkStart w:name="z138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- 66929 тысяч тенге, в том числе:</w:t>
      </w:r>
    </w:p>
    <w:bookmarkEnd w:id="129"/>
    <w:bookmarkStart w:name="z139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8862 тысяч тенге;</w:t>
      </w:r>
    </w:p>
    <w:bookmarkEnd w:id="130"/>
    <w:bookmarkStart w:name="z140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131"/>
    <w:bookmarkStart w:name="z141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132"/>
    <w:bookmarkStart w:name="z142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58067 тысяч тенге;</w:t>
      </w:r>
    </w:p>
    <w:bookmarkEnd w:id="133"/>
    <w:bookmarkStart w:name="z143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67322 тысяч тенге;</w:t>
      </w:r>
    </w:p>
    <w:bookmarkEnd w:id="134"/>
    <w:bookmarkStart w:name="z144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135"/>
    <w:bookmarkStart w:name="z145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36"/>
    <w:bookmarkStart w:name="z146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37"/>
    <w:bookmarkStart w:name="z147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bookmarkEnd w:id="138"/>
    <w:bookmarkStart w:name="z148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9"/>
    <w:bookmarkStart w:name="z149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40"/>
    <w:bookmarkStart w:name="z150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- 393 тысяч тенге;</w:t>
      </w:r>
    </w:p>
    <w:bookmarkEnd w:id="141"/>
    <w:bookmarkStart w:name="z151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393 тысяч тенге;</w:t>
      </w:r>
    </w:p>
    <w:bookmarkEnd w:id="142"/>
    <w:bookmarkStart w:name="z152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143"/>
    <w:bookmarkStart w:name="z153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44"/>
    <w:bookmarkStart w:name="z154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- 393 тысяч тенге.</w:t>
      </w:r>
    </w:p>
    <w:bookmarkEnd w:id="145"/>
    <w:bookmarkStart w:name="z155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1.9. По Кумарыкскому сельскому округу:</w:t>
      </w:r>
    </w:p>
    <w:bookmarkEnd w:id="146"/>
    <w:bookmarkStart w:name="z156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- 74954 тысяч тенге, в том числе:</w:t>
      </w:r>
    </w:p>
    <w:bookmarkEnd w:id="147"/>
    <w:bookmarkStart w:name="z157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9865 тысяч тенге;</w:t>
      </w:r>
    </w:p>
    <w:bookmarkEnd w:id="148"/>
    <w:bookmarkStart w:name="z158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149"/>
    <w:bookmarkStart w:name="z159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150"/>
    <w:bookmarkStart w:name="z160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65089 тысяч тенге;</w:t>
      </w:r>
    </w:p>
    <w:bookmarkEnd w:id="151"/>
    <w:bookmarkStart w:name="z161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75627 тысяч тенге;</w:t>
      </w:r>
    </w:p>
    <w:bookmarkEnd w:id="152"/>
    <w:bookmarkStart w:name="z162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153"/>
    <w:bookmarkStart w:name="z163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54"/>
    <w:bookmarkStart w:name="z164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55"/>
    <w:bookmarkStart w:name="z165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bookmarkEnd w:id="156"/>
    <w:bookmarkStart w:name="z166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57"/>
    <w:bookmarkStart w:name="z167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58"/>
    <w:bookmarkStart w:name="z168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673 тысяч тенге;</w:t>
      </w:r>
    </w:p>
    <w:bookmarkEnd w:id="159"/>
    <w:bookmarkStart w:name="z169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673 тысяч тенге;</w:t>
      </w:r>
    </w:p>
    <w:bookmarkEnd w:id="160"/>
    <w:bookmarkStart w:name="z170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161"/>
    <w:bookmarkStart w:name="z171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62"/>
    <w:bookmarkStart w:name="z172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673 тысяч тенге.</w:t>
      </w:r>
    </w:p>
    <w:bookmarkEnd w:id="163"/>
    <w:bookmarkStart w:name="z173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1.10. По Акыртобинскому сельскому округу:</w:t>
      </w:r>
    </w:p>
    <w:bookmarkEnd w:id="164"/>
    <w:bookmarkStart w:name="z174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- 53897 тысяч тенге, в том числе:</w:t>
      </w:r>
    </w:p>
    <w:bookmarkEnd w:id="165"/>
    <w:bookmarkStart w:name="z175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8324 тысяч тенге;</w:t>
      </w:r>
    </w:p>
    <w:bookmarkEnd w:id="166"/>
    <w:bookmarkStart w:name="z176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 тысяч тенге;</w:t>
      </w:r>
    </w:p>
    <w:bookmarkEnd w:id="167"/>
    <w:bookmarkStart w:name="z177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168"/>
    <w:bookmarkStart w:name="z178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45569 тысяч тенге;</w:t>
      </w:r>
    </w:p>
    <w:bookmarkEnd w:id="169"/>
    <w:bookmarkStart w:name="z179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55256 тысяч тенге;</w:t>
      </w:r>
    </w:p>
    <w:bookmarkEnd w:id="170"/>
    <w:bookmarkStart w:name="z180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171"/>
    <w:bookmarkStart w:name="z181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72"/>
    <w:bookmarkStart w:name="z182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73"/>
    <w:bookmarkStart w:name="z183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bookmarkEnd w:id="174"/>
    <w:bookmarkStart w:name="z184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75"/>
    <w:bookmarkStart w:name="z185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76"/>
    <w:bookmarkStart w:name="z186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- 1359 тысяч тенге;</w:t>
      </w:r>
    </w:p>
    <w:bookmarkEnd w:id="177"/>
    <w:bookmarkStart w:name="z187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1359 тысяч тенге;</w:t>
      </w:r>
    </w:p>
    <w:bookmarkEnd w:id="178"/>
    <w:bookmarkStart w:name="z188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179"/>
    <w:bookmarkStart w:name="z189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80"/>
    <w:bookmarkStart w:name="z190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- 1359 тысяч тенге.</w:t>
      </w:r>
    </w:p>
    <w:bookmarkEnd w:id="181"/>
    <w:bookmarkStart w:name="z191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1.11. По Орнекскому сельскому округу:</w:t>
      </w:r>
    </w:p>
    <w:bookmarkEnd w:id="182"/>
    <w:bookmarkStart w:name="z192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- 68830 тысяч тенге, в том числе:</w:t>
      </w:r>
    </w:p>
    <w:bookmarkEnd w:id="183"/>
    <w:bookmarkStart w:name="z193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11257 тысяч тенге;</w:t>
      </w:r>
    </w:p>
    <w:bookmarkEnd w:id="184"/>
    <w:bookmarkStart w:name="z194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185"/>
    <w:bookmarkStart w:name="z195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186"/>
    <w:bookmarkStart w:name="z196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57573 тысяч тенге;</w:t>
      </w:r>
    </w:p>
    <w:bookmarkEnd w:id="187"/>
    <w:bookmarkStart w:name="z197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69385 тысяч тенге;</w:t>
      </w:r>
    </w:p>
    <w:bookmarkEnd w:id="188"/>
    <w:bookmarkStart w:name="z198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189"/>
    <w:bookmarkStart w:name="z199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90"/>
    <w:bookmarkStart w:name="z200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91"/>
    <w:bookmarkStart w:name="z201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bookmarkEnd w:id="192"/>
    <w:bookmarkStart w:name="z202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93"/>
    <w:bookmarkStart w:name="z203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94"/>
    <w:bookmarkStart w:name="z204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- 555 тысяч тенге;</w:t>
      </w:r>
    </w:p>
    <w:bookmarkEnd w:id="195"/>
    <w:bookmarkStart w:name="z205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555 тысяч тенге;</w:t>
      </w:r>
    </w:p>
    <w:bookmarkEnd w:id="196"/>
    <w:bookmarkStart w:name="z206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197"/>
    <w:bookmarkStart w:name="z207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98"/>
    <w:bookmarkStart w:name="z208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- 555 тысяч тенге.</w:t>
      </w:r>
    </w:p>
    <w:bookmarkEnd w:id="199"/>
    <w:bookmarkStart w:name="z209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1.12. По Теренозекскому сельскому округу:</w:t>
      </w:r>
    </w:p>
    <w:bookmarkEnd w:id="200"/>
    <w:bookmarkStart w:name="z210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- 78907 тысяч тенге, в том числе:</w:t>
      </w:r>
    </w:p>
    <w:bookmarkEnd w:id="201"/>
    <w:bookmarkStart w:name="z211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5028 тысяч тенге;</w:t>
      </w:r>
    </w:p>
    <w:bookmarkEnd w:id="202"/>
    <w:bookmarkStart w:name="z212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203"/>
    <w:bookmarkStart w:name="z213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204"/>
    <w:bookmarkStart w:name="z214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73879 тысяч тенге;</w:t>
      </w:r>
    </w:p>
    <w:bookmarkEnd w:id="205"/>
    <w:bookmarkStart w:name="z215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79561 тысяч тенге;</w:t>
      </w:r>
    </w:p>
    <w:bookmarkEnd w:id="206"/>
    <w:bookmarkStart w:name="z216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207"/>
    <w:bookmarkStart w:name="z217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08"/>
    <w:bookmarkStart w:name="z218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09"/>
    <w:bookmarkStart w:name="z219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bookmarkEnd w:id="210"/>
    <w:bookmarkStart w:name="z220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11"/>
    <w:bookmarkStart w:name="z221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212"/>
    <w:bookmarkStart w:name="z222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- 654 тысяч тенге;</w:t>
      </w:r>
    </w:p>
    <w:bookmarkEnd w:id="213"/>
    <w:bookmarkStart w:name="z223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654 тысяч тенге;</w:t>
      </w:r>
    </w:p>
    <w:bookmarkEnd w:id="214"/>
    <w:bookmarkStart w:name="z224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215"/>
    <w:bookmarkStart w:name="z225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216"/>
    <w:bookmarkStart w:name="z226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- 654 тысяч тенге.</w:t>
      </w:r>
    </w:p>
    <w:bookmarkEnd w:id="217"/>
    <w:bookmarkStart w:name="z227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1.13. По Кайындинскому сельскому округу:</w:t>
      </w:r>
    </w:p>
    <w:bookmarkEnd w:id="218"/>
    <w:bookmarkStart w:name="z228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- 46968 тысяч тенге, в том числе:</w:t>
      </w:r>
    </w:p>
    <w:bookmarkEnd w:id="219"/>
    <w:bookmarkStart w:name="z229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3139 тысяч тенге;</w:t>
      </w:r>
    </w:p>
    <w:bookmarkEnd w:id="220"/>
    <w:bookmarkStart w:name="z230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221"/>
    <w:bookmarkStart w:name="z231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222"/>
    <w:bookmarkStart w:name="z232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43829 тысяч тенге;</w:t>
      </w:r>
    </w:p>
    <w:bookmarkEnd w:id="223"/>
    <w:bookmarkStart w:name="z233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47170 тысяч тенге;</w:t>
      </w:r>
    </w:p>
    <w:bookmarkEnd w:id="224"/>
    <w:bookmarkStart w:name="z234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225"/>
    <w:bookmarkStart w:name="z235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26"/>
    <w:bookmarkStart w:name="z236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27"/>
    <w:bookmarkStart w:name="z237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bookmarkEnd w:id="228"/>
    <w:bookmarkStart w:name="z238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29"/>
    <w:bookmarkStart w:name="z239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230"/>
    <w:bookmarkStart w:name="z240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- 202 тысяч тенге;</w:t>
      </w:r>
    </w:p>
    <w:bookmarkEnd w:id="231"/>
    <w:bookmarkStart w:name="z241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202 тысяч тенге;</w:t>
      </w:r>
    </w:p>
    <w:bookmarkEnd w:id="232"/>
    <w:bookmarkStart w:name="z242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233"/>
    <w:bookmarkStart w:name="z243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234"/>
    <w:bookmarkStart w:name="z244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- 202 тысяч тенге.</w:t>
      </w:r>
    </w:p>
    <w:bookmarkEnd w:id="235"/>
    <w:bookmarkStart w:name="z245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1.14. По Корагатинскому сельскому округу:</w:t>
      </w:r>
    </w:p>
    <w:bookmarkEnd w:id="236"/>
    <w:bookmarkStart w:name="z246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- 38672 тысяч тенге, в том числе:</w:t>
      </w:r>
    </w:p>
    <w:bookmarkEnd w:id="237"/>
    <w:bookmarkStart w:name="z247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2371 тысяч тенге;</w:t>
      </w:r>
    </w:p>
    <w:bookmarkEnd w:id="238"/>
    <w:bookmarkStart w:name="z248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239"/>
    <w:bookmarkStart w:name="z249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240"/>
    <w:bookmarkStart w:name="z250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36301 тысяч тенге;</w:t>
      </w:r>
    </w:p>
    <w:bookmarkEnd w:id="241"/>
    <w:bookmarkStart w:name="z251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38965 тысяч тенге;</w:t>
      </w:r>
    </w:p>
    <w:bookmarkEnd w:id="242"/>
    <w:bookmarkStart w:name="z252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243"/>
    <w:bookmarkStart w:name="z253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44"/>
    <w:bookmarkStart w:name="z254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45"/>
    <w:bookmarkStart w:name="z255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bookmarkEnd w:id="246"/>
    <w:bookmarkStart w:name="z256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47"/>
    <w:bookmarkStart w:name="z257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248"/>
    <w:bookmarkStart w:name="z258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- 293 тысяч тенге;</w:t>
      </w:r>
    </w:p>
    <w:bookmarkEnd w:id="249"/>
    <w:bookmarkStart w:name="z259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293 тысяч тенге;</w:t>
      </w:r>
    </w:p>
    <w:bookmarkEnd w:id="250"/>
    <w:bookmarkStart w:name="z260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251"/>
    <w:bookmarkStart w:name="z261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252"/>
    <w:bookmarkStart w:name="z262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- 293 тысяч тенге.</w:t>
      </w:r>
    </w:p>
    <w:bookmarkEnd w:id="253"/>
    <w:bookmarkStart w:name="z263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1.15. По Акниетскому сельскому округу:</w:t>
      </w:r>
    </w:p>
    <w:bookmarkEnd w:id="254"/>
    <w:bookmarkStart w:name="z264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- 37343 тысяч тенге, в том числе:</w:t>
      </w:r>
    </w:p>
    <w:bookmarkEnd w:id="255"/>
    <w:bookmarkStart w:name="z265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2360 тысяч тенге;</w:t>
      </w:r>
    </w:p>
    <w:bookmarkEnd w:id="256"/>
    <w:bookmarkStart w:name="z266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257"/>
    <w:bookmarkStart w:name="z267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258"/>
    <w:bookmarkStart w:name="z268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34983 тысяч тенге;</w:t>
      </w:r>
    </w:p>
    <w:bookmarkEnd w:id="259"/>
    <w:bookmarkStart w:name="z269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37556 тысяч тенге;</w:t>
      </w:r>
    </w:p>
    <w:bookmarkEnd w:id="260"/>
    <w:bookmarkStart w:name="z270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261"/>
    <w:bookmarkStart w:name="z271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62"/>
    <w:bookmarkStart w:name="z272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63"/>
    <w:bookmarkStart w:name="z273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bookmarkEnd w:id="264"/>
    <w:bookmarkStart w:name="z274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65"/>
    <w:bookmarkStart w:name="z275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266"/>
    <w:bookmarkStart w:name="z276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- 213 тысяч тенге;</w:t>
      </w:r>
    </w:p>
    <w:bookmarkEnd w:id="267"/>
    <w:bookmarkStart w:name="z277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213 тысяч тенге;</w:t>
      </w:r>
    </w:p>
    <w:bookmarkEnd w:id="268"/>
    <w:bookmarkStart w:name="z278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269"/>
    <w:bookmarkStart w:name="z279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- 213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1 - в редакции решения маслихата района Т. Рыскулова Жамбылской области от 08.12.2022 </w:t>
      </w:r>
      <w:r>
        <w:rPr>
          <w:rFonts w:ascii="Times New Roman"/>
          <w:b w:val="false"/>
          <w:i w:val="false"/>
          <w:color w:val="000000"/>
          <w:sz w:val="28"/>
        </w:rPr>
        <w:t>№ 30-4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0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Бюджетные программы, не подлежащие секвестру в процессе исполнения бюджета сельских округов на 2022 год не предусмотрены.</w:t>
      </w:r>
    </w:p>
    <w:bookmarkEnd w:id="271"/>
    <w:bookmarkStart w:name="z281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бюджете сельских округов на 2022 год учесть суммы целевых трансфертов на развитие и целевых текущих трансфертов, предусмотренных за счет средств районного бюджета.</w:t>
      </w:r>
    </w:p>
    <w:bookmarkEnd w:id="272"/>
    <w:bookmarkStart w:name="z282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данного решения возложить на постоянную комиссию районного маслихата по вопросам социально-экономического, финансов, бюджету и налогам, местного самоуправления и индустриально-инновационного развития.</w:t>
      </w:r>
    </w:p>
    <w:bookmarkEnd w:id="273"/>
    <w:bookmarkStart w:name="z283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2022 года.</w:t>
      </w:r>
    </w:p>
    <w:bookmarkEnd w:id="27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района Турара Рыскулова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Абуталипов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№14-4 от 30 декабря 2021 года</w:t>
            </w:r>
          </w:p>
        </w:tc>
      </w:tr>
    </w:tbl>
    <w:bookmarkStart w:name="z288" w:id="2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Кулан на 2022 год</w:t>
      </w:r>
    </w:p>
    <w:bookmarkEnd w:id="275"/>
    <w:bookmarkStart w:name="z993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маслихата района Т. Рыскулова Жамбылской области от 08.12.2022 </w:t>
      </w:r>
      <w:r>
        <w:rPr>
          <w:rFonts w:ascii="Times New Roman"/>
          <w:b w:val="false"/>
          <w:i w:val="false"/>
          <w:color w:val="ff0000"/>
          <w:sz w:val="28"/>
        </w:rPr>
        <w:t>№ 30-4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bookmarkEnd w:id="2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295123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84959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76996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 учреждениями, финансируемыми из гос бюджета, а также содержащимися и финансируемыми из бюдж.(сметы расходов) Нац Банка РК, за искл. поступл. от орг. нефт сектора и в Фонд компенс.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209697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209697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302192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136782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136782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129192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151201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151201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103799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-7069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14-4 от 30 декабря 2021 года</w:t>
            </w:r>
          </w:p>
        </w:tc>
      </w:tr>
    </w:tbl>
    <w:bookmarkStart w:name="z297" w:id="2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Луговского на 2022 год </w:t>
      </w:r>
    </w:p>
    <w:bookmarkEnd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2 - в редакции решения маслихата района Т. Рыскулова Жамбылской области от 08.12.2022 </w:t>
      </w:r>
      <w:r>
        <w:rPr>
          <w:rFonts w:ascii="Times New Roman"/>
          <w:b w:val="false"/>
          <w:i w:val="false"/>
          <w:color w:val="ff0000"/>
          <w:sz w:val="28"/>
        </w:rPr>
        <w:t>№ 30-4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20719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 учреждениями, финансируемыми из гос бюджета, а также содержащимися и финансируемыми из бюдж.(сметы расходов) Нац Банка РК, за искл. поступл. от орг. нефт сектора и в Фонд компенс.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184219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184219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14-4 от 30 декабря 2021 года</w:t>
            </w:r>
          </w:p>
        </w:tc>
      </w:tr>
    </w:tbl>
    <w:bookmarkStart w:name="z304" w:id="2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Акбулак на 2022 год</w:t>
      </w:r>
    </w:p>
    <w:bookmarkEnd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3 - в редакции решения маслихата района Т. Рыскулова Жамбылской области от 08.12.2022 </w:t>
      </w:r>
      <w:r>
        <w:rPr>
          <w:rFonts w:ascii="Times New Roman"/>
          <w:b w:val="false"/>
          <w:i w:val="false"/>
          <w:color w:val="ff0000"/>
          <w:sz w:val="28"/>
        </w:rPr>
        <w:t>№ 30-4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14-4 от 30 декабря 2021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Абай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решения маслихата района Т. Рыскулова Жамбылской области от 08.12.2022 </w:t>
      </w:r>
      <w:r>
        <w:rPr>
          <w:rFonts w:ascii="Times New Roman"/>
          <w:b w:val="false"/>
          <w:i w:val="false"/>
          <w:color w:val="ff0000"/>
          <w:sz w:val="28"/>
        </w:rPr>
        <w:t>№ 30-4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61380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14-4 от 30 декабря 2021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Каракыстак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5 - в редакции решения маслихата района Т. Рыскулова Жамбылской области от 08.12.2022 </w:t>
      </w:r>
      <w:r>
        <w:rPr>
          <w:rFonts w:ascii="Times New Roman"/>
          <w:b w:val="false"/>
          <w:i w:val="false"/>
          <w:color w:val="ff0000"/>
          <w:sz w:val="28"/>
        </w:rPr>
        <w:t>№ 30-4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83261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73647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73647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14-4 от 30 декабря 2021 года</w:t>
            </w:r>
          </w:p>
        </w:tc>
      </w:tr>
    </w:tbl>
    <w:bookmarkStart w:name="z325" w:id="2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Жанатурмыс на 2022 год</w:t>
      </w:r>
    </w:p>
    <w:bookmarkEnd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6 - в редакции решения маслихата района Т. Рыскулова Жамбылской области от 08.12.2022 </w:t>
      </w:r>
      <w:r>
        <w:rPr>
          <w:rFonts w:ascii="Times New Roman"/>
          <w:b w:val="false"/>
          <w:i w:val="false"/>
          <w:color w:val="ff0000"/>
          <w:sz w:val="28"/>
        </w:rPr>
        <w:t>№ 30-4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44211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14-4 от 30 декабря 2021 года</w:t>
            </w:r>
          </w:p>
        </w:tc>
      </w:tr>
    </w:tbl>
    <w:bookmarkStart w:name="z332" w:id="2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Кокдонен на 2022 год</w:t>
      </w:r>
    </w:p>
    <w:bookmarkEnd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7 - в редакции решения маслихата района Т. Рыскулова Жамбылской области от 08.12.2022 </w:t>
      </w:r>
      <w:r>
        <w:rPr>
          <w:rFonts w:ascii="Times New Roman"/>
          <w:b w:val="false"/>
          <w:i w:val="false"/>
          <w:color w:val="ff0000"/>
          <w:sz w:val="28"/>
        </w:rPr>
        <w:t>№ 30-4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87844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14-4 от 30 декабря 2021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Когершин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8 - в редакции решения маслихата района Т. Рыскулова Жамбылской области от 08.12.2022 </w:t>
      </w:r>
      <w:r>
        <w:rPr>
          <w:rFonts w:ascii="Times New Roman"/>
          <w:b w:val="false"/>
          <w:i w:val="false"/>
          <w:color w:val="ff0000"/>
          <w:sz w:val="28"/>
        </w:rPr>
        <w:t>№ 30-4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58067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14-4 от 30 декабря 2021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Кумарык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9 - в редакции решения маслихата района Т. Рыскулова Жамбылской области от 08.12.2022 </w:t>
      </w:r>
      <w:r>
        <w:rPr>
          <w:rFonts w:ascii="Times New Roman"/>
          <w:b w:val="false"/>
          <w:i w:val="false"/>
          <w:color w:val="ff0000"/>
          <w:sz w:val="28"/>
        </w:rPr>
        <w:t>№ 30-4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65089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14-4 от 30 декабря 2021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Акыртобе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10 - в редакции решения маслихата района Т. Рыскулова Жамбылской области от 08.12.2022 </w:t>
      </w:r>
      <w:r>
        <w:rPr>
          <w:rFonts w:ascii="Times New Roman"/>
          <w:b w:val="false"/>
          <w:i w:val="false"/>
          <w:color w:val="ff0000"/>
          <w:sz w:val="28"/>
        </w:rPr>
        <w:t>№ 30-4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14-4 от 30 декабря 2021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Орнек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11 - в редакции решения маслихата района Т. Рыскулова Жамбылской области от 08.12.2022 </w:t>
      </w:r>
      <w:r>
        <w:rPr>
          <w:rFonts w:ascii="Times New Roman"/>
          <w:b w:val="false"/>
          <w:i w:val="false"/>
          <w:color w:val="ff0000"/>
          <w:sz w:val="28"/>
        </w:rPr>
        <w:t>№ 30-4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57573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14-4 от 30 декабря 2021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Теренозек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12 - в редакции решения маслихата района Т. Рыскулова Жамбылской области от 08.12.2022 </w:t>
      </w:r>
      <w:r>
        <w:rPr>
          <w:rFonts w:ascii="Times New Roman"/>
          <w:b w:val="false"/>
          <w:i w:val="false"/>
          <w:color w:val="ff0000"/>
          <w:sz w:val="28"/>
        </w:rPr>
        <w:t>№ 30-4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73879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14-4 от 30 декабря 2021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Кайынды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13 - в редакции решения маслихата района Т. Рыскулова Жамбылской области от 08.12.2022 </w:t>
      </w:r>
      <w:r>
        <w:rPr>
          <w:rFonts w:ascii="Times New Roman"/>
          <w:b w:val="false"/>
          <w:i w:val="false"/>
          <w:color w:val="ff0000"/>
          <w:sz w:val="28"/>
        </w:rPr>
        <w:t>№ 30-4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43829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14-4 от 30 декабря 2021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Корагаты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14 - в редакции решения маслихата района Т. Рыскулова Жамбылской области от 08.12.2022 </w:t>
      </w:r>
      <w:r>
        <w:rPr>
          <w:rFonts w:ascii="Times New Roman"/>
          <w:b w:val="false"/>
          <w:i w:val="false"/>
          <w:color w:val="ff0000"/>
          <w:sz w:val="28"/>
        </w:rPr>
        <w:t>№ 30-4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36301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14-4 от 30 декабря 2021 года</w:t>
            </w:r>
          </w:p>
        </w:tc>
      </w:tr>
    </w:tbl>
    <w:bookmarkStart w:name="z388" w:id="2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Акниет на 2022 год</w:t>
      </w:r>
    </w:p>
    <w:bookmarkEnd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15 - в редакции решения маслихата района Т. Рыскулова Жамбылской области от 08.12.2022 </w:t>
      </w:r>
      <w:r>
        <w:rPr>
          <w:rFonts w:ascii="Times New Roman"/>
          <w:b w:val="false"/>
          <w:i w:val="false"/>
          <w:color w:val="ff0000"/>
          <w:sz w:val="28"/>
        </w:rPr>
        <w:t>№ 30-4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№14-4 от 30 декабря 2021 года</w:t>
            </w:r>
          </w:p>
        </w:tc>
      </w:tr>
    </w:tbl>
    <w:bookmarkStart w:name="z348" w:id="2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Кулан на 2023 год</w:t>
      </w:r>
    </w:p>
    <w:bookmarkEnd w:id="2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239117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размещ.наруж.(визуал) рекл. на объект стацион.размщ.рекл. в пол. отвод.авто.дорог общ.польз.респ.област.и район.значен, проход через тер.г.рай.знач.сел посел, сел.округ и наоткр.пр.за пред.помещ.в г.рай.зн,.селе поселке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штрафы, пени, санкции, взыскания, налагаемые акимами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239117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349" w:id="2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Лугового на 2023 год</w:t>
      </w:r>
    </w:p>
    <w:bookmarkEnd w:id="2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штрафы, пени, санкции, взыскания, налагаемые акимами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350" w:id="2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Акбулак на 2023 год</w:t>
      </w:r>
    </w:p>
    <w:bookmarkEnd w:id="2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351" w:id="2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Абай на 2023 год</w:t>
      </w:r>
    </w:p>
    <w:bookmarkEnd w:id="2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352" w:id="2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Каракыстак на 2023 год</w:t>
      </w:r>
    </w:p>
    <w:bookmarkEnd w:id="2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353" w:id="2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Жанатурмыс на 2023 год</w:t>
      </w:r>
    </w:p>
    <w:bookmarkEnd w:id="2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354" w:id="2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Кокдонен на 2023 год</w:t>
      </w:r>
    </w:p>
    <w:bookmarkEnd w:id="2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355" w:id="2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Когершин на 2023 год</w:t>
      </w:r>
    </w:p>
    <w:bookmarkEnd w:id="2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356" w:id="2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Кумарык на 2023 год</w:t>
      </w:r>
    </w:p>
    <w:bookmarkEnd w:id="2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357" w:id="2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Акыртобе на 2023 год</w:t>
      </w:r>
    </w:p>
    <w:bookmarkEnd w:id="2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358" w:id="2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Орнек на 2023 год</w:t>
      </w:r>
    </w:p>
    <w:bookmarkEnd w:id="2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53672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359" w:id="2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Теренозек на 2023 год</w:t>
      </w:r>
    </w:p>
    <w:bookmarkEnd w:id="2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360" w:id="2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Кайынды на 2023 год</w:t>
      </w:r>
    </w:p>
    <w:bookmarkEnd w:id="2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361" w:id="2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Корагаты на 2023 год</w:t>
      </w:r>
    </w:p>
    <w:bookmarkEnd w:id="2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362" w:id="2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Акниет на 2023 год</w:t>
      </w:r>
    </w:p>
    <w:bookmarkEnd w:id="2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32397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№14-4 от 30 декабря 2021 года</w:t>
            </w:r>
          </w:p>
        </w:tc>
      </w:tr>
    </w:tbl>
    <w:bookmarkStart w:name="z366" w:id="2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Кулан на 2024 год</w:t>
      </w:r>
    </w:p>
    <w:bookmarkEnd w:id="2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243595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размещ.наруж.(визуал) рекл. на объект стацион.размщ.рекл. в пол. отвод.авто.дорог общ.польз.респ.област.и район.значен, проход через тер.г.рай.знач.сел посел, сел.округ и наоткр.пр.за пред.помещ.в г.рай.зн,.селе поселке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штрафы, пени, санкции, взыскания, налагаемые акимами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243595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367" w:id="2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Лугового на 2024 год</w:t>
      </w:r>
    </w:p>
    <w:bookmarkEnd w:id="2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штрафы, пени, санкции, взыскания, налагаемые акимами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368" w:id="3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Акбулак на 2024 год</w:t>
      </w:r>
    </w:p>
    <w:bookmarkEnd w:id="3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369" w:id="3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Абай на 2024 год</w:t>
      </w:r>
    </w:p>
    <w:bookmarkEnd w:id="3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370" w:id="3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Каракыстак на 2024 год</w:t>
      </w:r>
    </w:p>
    <w:bookmarkEnd w:id="3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371" w:id="3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Жанатурмыс на 2024 год</w:t>
      </w:r>
    </w:p>
    <w:bookmarkEnd w:id="3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372" w:id="3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Кокдонен на 2024 год</w:t>
      </w:r>
    </w:p>
    <w:bookmarkEnd w:id="3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373" w:id="3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Когершин на 2024 год</w:t>
      </w:r>
    </w:p>
    <w:bookmarkEnd w:id="3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374" w:id="3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Кумарык на 2024 год</w:t>
      </w:r>
    </w:p>
    <w:bookmarkEnd w:id="3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74633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375" w:id="3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Акыртобе на 2024 год</w:t>
      </w:r>
    </w:p>
    <w:bookmarkEnd w:id="3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376" w:id="3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Орнек на 2024 год</w:t>
      </w:r>
    </w:p>
    <w:bookmarkEnd w:id="3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377" w:id="3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Теренозек на 2024 год</w:t>
      </w:r>
    </w:p>
    <w:bookmarkEnd w:id="3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378" w:id="3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Кайынды на 2024 год</w:t>
      </w:r>
    </w:p>
    <w:bookmarkEnd w:id="3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379" w:id="3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Корагаты на 2024 год</w:t>
      </w:r>
    </w:p>
    <w:bookmarkEnd w:id="3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380" w:id="3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Акниет на 2024 год</w:t>
      </w:r>
    </w:p>
    <w:bookmarkEnd w:id="3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33020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