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15e0" w14:textId="d881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Жамбылской области от 29 декабря 2020 года №88-2 "О бюджете города и сельских округов Сарысуского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10 декабря 2021 года № 17-2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Жамбылской области от 29 декабря 2020 года №88-2 "О бюджете города и сельских округов Сарысуского района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№4882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454 344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52216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401 760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470 381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- 16 037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16 037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16 037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108 906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10 663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98 243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112 904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- 3 998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3 998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3 998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83 158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3 459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79 699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87 040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- 3 882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3 882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3 882 тысяч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Жанаарыкскому сельскому округу: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47 977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1 656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46 321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50 185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- 2 208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2 208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2 208 тысяч тенге.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53 171 тысяч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1 255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51 916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53 527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- 356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356 тысяч тенге.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68 928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2 624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66 304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69 354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- 426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426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426 тысяч тенге.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57 787 тысяч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3 036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54 751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59 135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- 1 348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1 348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1 348 тысяч тенге.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83 134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1 657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81 477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86 104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- 2 970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2 970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2 970 тысяч тенге.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Досболскому сельскому округу: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65 256 тысяч тенге, в том числе: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593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64 663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65 947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- 691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691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691 тысяч тенге.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Камкалинскому сельскому округу: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48 065 тысяч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915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47 150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49 063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- 998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998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998 тысяч тенге.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№88-2</w:t>
            </w:r>
          </w:p>
        </w:tc>
      </w:tr>
    </w:tbl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2021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2–1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№88-2</w:t>
            </w:r>
          </w:p>
        </w:tc>
      </w:tr>
    </w:tbl>
    <w:bookmarkStart w:name="z11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2021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3–1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№88-2</w:t>
            </w:r>
          </w:p>
        </w:tc>
      </w:tr>
    </w:tbl>
    <w:bookmarkStart w:name="z12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2021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4–1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№88-2</w:t>
            </w:r>
          </w:p>
        </w:tc>
      </w:tr>
    </w:tbl>
    <w:bookmarkStart w:name="z13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2021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5–1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№88-2</w:t>
            </w:r>
          </w:p>
        </w:tc>
      </w:tr>
    </w:tbl>
    <w:bookmarkStart w:name="z13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2021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6–1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№88-2</w:t>
            </w:r>
          </w:p>
        </w:tc>
      </w:tr>
    </w:tbl>
    <w:bookmarkStart w:name="z14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2021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7–1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№88-2</w:t>
            </w:r>
          </w:p>
        </w:tc>
      </w:tr>
    </w:tbl>
    <w:bookmarkStart w:name="z15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2021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8–1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№88-2</w:t>
            </w:r>
          </w:p>
        </w:tc>
      </w:tr>
    </w:tbl>
    <w:bookmarkStart w:name="z16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2021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9–1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№88-2</w:t>
            </w:r>
          </w:p>
        </w:tc>
      </w:tr>
    </w:tbl>
    <w:bookmarkStart w:name="z16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2021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10–1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№88-2</w:t>
            </w:r>
          </w:p>
        </w:tc>
      </w:tr>
    </w:tbl>
    <w:bookmarkStart w:name="z17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2021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