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b697" w14:textId="3a2b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и сельских округов Сарысуского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30 декабря 2021 года № 19-2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города и сельских округов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по городу и каждому сельскому округу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406012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71209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334493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423193 тысяч тенге;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- 17181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17181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17181 тысяч тенге.</w:t>
      </w:r>
    </w:p>
    <w:bookmarkStart w:name="z28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154088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12800 тысяч тенге;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141288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158611 тысяч тенге;</w:t>
      </w:r>
    </w:p>
    <w:bookmarkStart w:name="z3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- 4523 тысяч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4523 тысяч тенге.</w:t>
      </w:r>
    </w:p>
    <w:bookmarkStart w:name="z28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105311 тысяч тенге, в том числе: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3132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105916 тысяч тенге;</w:t>
      </w:r>
    </w:p>
    <w:bookmarkStart w:name="z3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- 605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102267 тысяч тенге, в том числе: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99602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103508 тысяч тенге;</w:t>
      </w:r>
    </w:p>
    <w:bookmarkEnd w:id="39"/>
    <w:bookmarkStart w:name="z3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- 1241 тысяч тенге;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1241 тысяч тенге;</w:t>
      </w:r>
    </w:p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1241 тысяч тенге.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87621 тысяч тенге, в том числе: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Start w:name="z8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50"/>
    <w:bookmarkStart w:name="z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51"/>
    <w:bookmarkStart w:name="z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52"/>
    <w:bookmarkStart w:name="z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3"/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54"/>
    <w:bookmarkStart w:name="z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- 467 тысяч тенге;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Start w:name="z1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95525 тысяч тенге, в том числе: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2981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92544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95922 тысяч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Start w:name="z1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0"/>
    <w:bookmarkStart w:name="z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1"/>
    <w:bookmarkStart w:name="z10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62"/>
    <w:bookmarkStart w:name="z11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3"/>
    <w:bookmarkStart w:name="z11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64"/>
    <w:bookmarkStart w:name="z11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- 397 тысяч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тысяч тенге;</w:t>
      </w:r>
    </w:p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тысяч тенге.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Start w:name="z11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79345 тысяч тенге, в том числе: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2886 тысяч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Start w:name="z12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9"/>
    <w:bookmarkStart w:name="z12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70"/>
    <w:bookmarkStart w:name="z12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71"/>
    <w:bookmarkStart w:name="z12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72"/>
    <w:bookmarkStart w:name="z12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73"/>
    <w:bookmarkStart w:name="z13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- 2135 тысяч тенге;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2135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Start w:name="z13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112175 тысяч тенге, в том числе: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2048 тысяч тенге;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110127 тысяч тенге;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112611 тысяч тенге;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Start w:name="z14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79"/>
    <w:bookmarkStart w:name="z14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0"/>
    <w:bookmarkStart w:name="z14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81"/>
    <w:bookmarkStart w:name="z14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2"/>
    <w:bookmarkStart w:name="z14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83"/>
    <w:bookmarkStart w:name="z1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- 436 тысяч тенге;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436 тысяч тенге;</w:t>
      </w:r>
    </w:p>
    <w:bookmarkStart w:name="z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436 тысяч тенге.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Start w:name="z15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65946 тысяч тенге, в том числе: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737 тысяч тенге;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Start w:name="z16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8"/>
    <w:bookmarkStart w:name="z16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9"/>
    <w:bookmarkStart w:name="z16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90"/>
    <w:bookmarkStart w:name="z16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91"/>
    <w:bookmarkStart w:name="z16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92"/>
    <w:bookmarkStart w:name="z16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- 192 тысяч тенге;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Start w:name="z17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58318 тысяч тенге, в том числе: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928 тысяч тенге;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57390 тысяч тенге;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58376 тысяч тенге;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Start w:name="z17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8"/>
    <w:bookmarkStart w:name="z18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99"/>
    <w:bookmarkStart w:name="z18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0"/>
    <w:bookmarkStart w:name="z18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1"/>
    <w:bookmarkStart w:name="z18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102"/>
    <w:bookmarkStart w:name="z18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- 58 тысяч тенге;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58 тысяч тенге;</w:t>
      </w:r>
    </w:p>
    <w:bookmarkStart w:name="z10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 тысяч тенге.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с изменениями, внесенными решениями Сарысуского районного маслихата Жамбылской области от 18.04.2022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000000"/>
          <w:sz w:val="28"/>
        </w:rPr>
        <w:t>№29-4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23.09.2022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07.12.2022 </w:t>
      </w:r>
      <w:r>
        <w:rPr>
          <w:rFonts w:ascii="Times New Roman"/>
          <w:b w:val="false"/>
          <w:i w:val="false"/>
          <w:color w:val="00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объемы субвенций, передаваемых из районного бюджета в бюджеты города и сельских округов в сумме – 321 768 тысяч тенге, в том числе:</w:t>
      </w:r>
    </w:p>
    <w:bookmarkEnd w:id="105"/>
    <w:bookmarkStart w:name="z19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Жанатас – 73 947 тысяч тенге;</w:t>
      </w:r>
    </w:p>
    <w:bookmarkEnd w:id="106"/>
    <w:bookmarkStart w:name="z19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Байкадамскому сельскому округу – 36 147 тысяч тенге;</w:t>
      </w:r>
    </w:p>
    <w:bookmarkEnd w:id="107"/>
    <w:bookmarkStart w:name="z19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Жайылминскому сельскому округу – 30 623 тысяч тенге;</w:t>
      </w:r>
    </w:p>
    <w:bookmarkEnd w:id="108"/>
    <w:bookmarkStart w:name="z19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Жанаарыкскому сельскому округу – 30 416 тысяч тенге;</w:t>
      </w:r>
    </w:p>
    <w:bookmarkEnd w:id="109"/>
    <w:bookmarkStart w:name="z19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Жанаталапскому сельскому округу – 25 627 тысяч тенге;</w:t>
      </w:r>
    </w:p>
    <w:bookmarkEnd w:id="110"/>
    <w:bookmarkStart w:name="z19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Игиликскому сельскому округу – 30 576 тысяч тенге;</w:t>
      </w:r>
    </w:p>
    <w:bookmarkEnd w:id="111"/>
    <w:bookmarkStart w:name="z19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Тогызкентскому сельскому округу – 27 510 тысяч тенге;</w:t>
      </w:r>
    </w:p>
    <w:bookmarkEnd w:id="112"/>
    <w:bookmarkStart w:name="z19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Туркестанскому сельскому округу – 26 272 тысяч тенге;</w:t>
      </w:r>
    </w:p>
    <w:bookmarkEnd w:id="113"/>
    <w:bookmarkStart w:name="z19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Досболскому сельскому округу – 20 052 тысяч тенге;</w:t>
      </w:r>
    </w:p>
    <w:bookmarkEnd w:id="114"/>
    <w:bookmarkStart w:name="z19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Камкалинскому сельскому округу – 20 598 тысяч тенге.</w:t>
      </w:r>
    </w:p>
    <w:bookmarkEnd w:id="115"/>
    <w:bookmarkStart w:name="z20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Бюджетные программы развития, направленные на реализацию инвестиционных проектов на 2022 год не предусмотрены.</w:t>
      </w:r>
    </w:p>
    <w:bookmarkEnd w:id="116"/>
    <w:bookmarkStart w:name="z20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Бюджетные программы, не подлежащих секвестру в процессе исполнения местных бюджетов на 2022 год не предусмотрены.</w:t>
      </w:r>
    </w:p>
    <w:bookmarkEnd w:id="117"/>
    <w:bookmarkStart w:name="z20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и размещения на интернет-ресурсах возложить на постоянную комиссию по административно-территориальной структуре районного маслихата, по вопросам социально-экономического развития территории, бюджета и местных налогов, по защите прав лиц.</w:t>
      </w:r>
    </w:p>
    <w:bookmarkEnd w:id="118"/>
    <w:bookmarkStart w:name="z20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с 1 января 2022 года.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0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2022 год</w:t>
      </w:r>
    </w:p>
    <w:bookmarkEnd w:id="120"/>
    <w:bookmarkStart w:name="z3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1-1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0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2023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1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2024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1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2022 год</w:t>
      </w:r>
    </w:p>
    <w:bookmarkEnd w:id="124"/>
    <w:bookmarkStart w:name="z3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2-1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1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2023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1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2024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1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2022 год</w:t>
      </w:r>
    </w:p>
    <w:bookmarkEnd w:id="128"/>
    <w:bookmarkStart w:name="z32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3-1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2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2023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2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2024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2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2022 год</w:t>
      </w:r>
    </w:p>
    <w:bookmarkEnd w:id="133"/>
    <w:bookmarkStart w:name="z32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4-1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3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2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2023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2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2024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3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2022 год</w:t>
      </w:r>
    </w:p>
    <w:bookmarkEnd w:id="138"/>
    <w:bookmarkStart w:name="z32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5-1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3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2023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3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2024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3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2022 год</w:t>
      </w:r>
    </w:p>
    <w:bookmarkEnd w:id="142"/>
    <w:bookmarkStart w:name="z32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6-1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3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2023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4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2024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4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2022 год</w:t>
      </w:r>
    </w:p>
    <w:bookmarkEnd w:id="146"/>
    <w:bookmarkStart w:name="z32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7-1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4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2023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4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2024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4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2022 год</w:t>
      </w:r>
    </w:p>
    <w:bookmarkEnd w:id="150"/>
    <w:bookmarkStart w:name="z32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8-1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5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2023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5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2024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5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2022 год</w:t>
      </w:r>
    </w:p>
    <w:bookmarkEnd w:id="154"/>
    <w:bookmarkStart w:name="z33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9-1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5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2023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5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2024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6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2022 год</w:t>
      </w:r>
    </w:p>
    <w:bookmarkEnd w:id="158"/>
    <w:bookmarkStart w:name="z33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10-1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6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19-2</w:t>
            </w:r>
          </w:p>
        </w:tc>
      </w:tr>
    </w:tbl>
    <w:bookmarkStart w:name="z26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2024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