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d90e" w14:textId="62d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декабря 2021 года № 19-2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Маслихат Таласского района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и сельских округов Таласского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"/>
    <w:bookmarkStart w:name="z2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–1 360 613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110 200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1 250 413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1 389059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- 28 446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–28 446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средств–28 446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2022 год в размере 489 277,0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74 470,0 тысяч тенге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–31 880,0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36 483,0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35 681,0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32 679,0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33 295,0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округу– 36 310,0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С.Шакировскому сельскому округу – 33 922,0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Аккумскому сельскому округу – 31 314,0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Кокталскому сельскому округу – 24 833,0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34 552,0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31 252,0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Каратаускому сельскому округу – 26 549,0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26 057,0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2022 год</w:t>
      </w:r>
    </w:p>
    <w:bookmarkEnd w:id="31"/>
    <w:bookmarkStart w:name="z2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bookmarkStart w:name="z9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bookmarkStart w:name="z10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2022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bookmarkStart w:name="z12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Таласского районного маслихата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bookmarkStart w:name="z12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65 300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2023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2023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2023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2023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№19-2</w:t>
            </w:r>
          </w:p>
        </w:tc>
      </w:tr>
    </w:tbl>
    <w:bookmarkStart w:name="z17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2024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2024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2024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2024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2024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2024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2024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2024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2024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2024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2024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2024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2024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2024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