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0b4a" w14:textId="c900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Жамбылской области "О бюджете города Шу и сельских округов на 2021-2023 годы" от 25 декабря 2020 года № 78-2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13 октября 2021 года № 15-2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районного маслихата от 29 сентября 2021 года №14-2 "О внесении изменений в решение Шуского районого маслихата от 22 декабря 2020 года № 77-3 "О районном бюджете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24675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Жамбылской области "О бюджете города Шу и сельских округов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78-2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4865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1.1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1,13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1.19</w:t>
      </w:r>
      <w:r>
        <w:rPr>
          <w:rFonts w:ascii="Times New Roman"/>
          <w:b w:val="false"/>
          <w:i w:val="false"/>
          <w:color w:val="000000"/>
          <w:sz w:val="28"/>
        </w:rPr>
        <w:t xml:space="preserve"> -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"1.1. Утвердить бюджет Аксуского сельского округа на 2021-2023 годы согласно приложению 1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102338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4725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97613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103539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- 1201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1201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–1201 тысяч тенге."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"1.2. Утвердить бюджет Алгинского сельского округа на 2021-2023 годы согласно приложению 2 соответственно, в том числе на 2021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55495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6515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48980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59438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- 3943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3943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–3943 тысяч тенге."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"1.3. Утвердить бюджет Актюбинского сельского округа на 2021-2023 годы согласно приложению 3 соответственно, в том числе на 2021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57224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2081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55143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58810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- 1586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1586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1586 тысяч тенге."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"1.4. Утвердить бюджет Балуан Шолакского сельского округа на 2021-2023 годы согласно приложению 4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33597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2343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31254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34459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- 852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852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–852 тысяч тенге."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"1.5. Утвердить бюджет Берликского сельского округа на 2021-2023 годы согласно приложению 5 соответственно, в том числе на 2021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57335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7450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49807тысяч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58780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- 1445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1445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–1445 тысяч тенге."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"1.6. Утвердить бюджет Бирликустемского сельского округа на 2021-2023 годы согласно приложению 6 соответственно, в том числе на 2021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85812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4370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81442тысяч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86421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- 609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609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609 тысяч тенге."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"1.7. Утвердить бюджет Далакайнарского сельского округа на 2021-2023 годы согласно приложению 7 соответственно, в том числе на 2021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71872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1675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70197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72961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- 1089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1089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–1089 тысяч тенге."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"1.8. Утвердить бюджет Дулатского сельского округа на 2021-2023 годы согласно приложению 8 соответственно, в том числе на 2021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63920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–1946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61974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64306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- 386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386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–386 тысяч тенге."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"1.9. Утвердить бюджет Ескишуского сельского округа на 2021-2023 годы согласно приложению 9 соответственно, в том числе на 2021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101995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6440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95555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105222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- 3227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3227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3227 тысяч тенге."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"1.10. Утвердить бюджет Жанажолского сельского округа на 2021-2023 годы согласно приложению 10 соответственно, в том числе на 2021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122116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5545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–116571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123992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- 1876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1876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1876 тысяч тенге."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"1.11. Утвердить бюджет Жанакогамского сельского округа на 2021-2023 годы согласно приложению 11 соответственно, в том числе на 2021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42596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5330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37266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44147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-1551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1551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1551 тысяч тенге."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"1.12. Утвердить бюджет Коккайнарского сельского округа на 2021-2023 годы согласно приложению 12 соответственно, в том числе на 2021 год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36320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3427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32893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39329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- 3009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3009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3009 тысяч тенге."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"1.13. Утвердить бюджет Корагатинского сельского округа на 2021-2023 годы согласно приложению 13 соответственно, в том числе на 2021 год в следующих объемах: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105650 тысяч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4700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–100950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107643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- 1993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1993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1993 тысяч тенге."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"1.14. Утвердить бюджет села Конаева на 2021-2023 годы согласно приложению 14 соответственно, в том числе на 2021 год в следующих объемах: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113968 тысяч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12812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101156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120329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- 6361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6361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6361 тысяч тенге."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"1.15. Утвердить бюджет Тасуткельского сельского округа на 2021-2023 годы согласно приложению 15 соответственно, в том числе на 2021 год в следующих объемах: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57438 тысяч тенге, в том числе: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1633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55805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58043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- 605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605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–605 тысяч тенге."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"1.16. Утвердить бюджет Толебиского сельского округа на 2021-2023 годы согласно приложению 16 соответственно, в том числе на 2021 год в следующих объемах: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183120 тысяч тенге, в том числе: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72540 тысяч тенге;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1200 тысяч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109380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185621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- 2501 тысяч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2501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–2501 тысяч тенге."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"1.17. Утвердить бюджет Ондириского сельского округа на 2021-2023 годы согласно приложению 17 соответственно, в том числе на 2021 год в следующих объемах: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54040 тысяч тенге, в том числе: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2160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51880 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55763 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- 1723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1723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–1723 тысяч тенге."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"1.18. Утвердить бюджет Шокпарского сельского округа на 2021-2023 годы согласно приложению 18 соответственно, в том числе на 2021 год в следующих объемах: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47576 тысяч тенге, в том числе: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3623 тысяч тенге;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43953 тысяч тенге;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48250 тысяч тенге;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- 674 тысяч тенге;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674 тысяч тенге;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–674 тысяч тенге."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"1.19. Утвердить бюджет города Шу на 2021-2023 годы согласно приложению 19 соответственно, в том числе на 2021 год в следующих объемах: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206825 тысяч тенге, в том числе: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158665 тысяч тенге;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1570 тысяч тенге;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46590 тысяч тенге;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226631 тысяч тенге;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- 19806 тысяч тенге;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19806 тысяч тенге;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19806 тысяч тенге."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361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2021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368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2021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37119,7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37119,7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36219,7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375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2021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382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Балуан Шолакского сельского округа на 2021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2"/>
        <w:gridCol w:w="1351"/>
        <w:gridCol w:w="1354"/>
        <w:gridCol w:w="5996"/>
        <w:gridCol w:w="2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389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65"/>
        <w:gridCol w:w="8"/>
        <w:gridCol w:w="6083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396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Бирликустемского сельского округа на 2021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403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Далакайнар на 2021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21"/>
        <w:gridCol w:w="10"/>
        <w:gridCol w:w="4252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2021год сумма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2021год сумма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410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Дулатского сельского округа на 2021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417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Ескишуского сельского округа на 2021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424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2021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431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Жанакогамского сельского округа на 2021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46"/>
        <w:gridCol w:w="7"/>
        <w:gridCol w:w="5996"/>
        <w:gridCol w:w="2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438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Коккайнарского сельского округа на 2021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6083"/>
        <w:gridCol w:w="2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445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Корагатинского сельского округа на 2021 год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452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Конаева на 2021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459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Тасуткельского сельского округа на 2021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466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Толебийского сельского округа на 2021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473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Ондирисского сельского округа на 2021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480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Шокпарского сельского округа на 2021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2021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78-2</w:t>
            </w:r>
          </w:p>
        </w:tc>
      </w:tr>
    </w:tbl>
    <w:bookmarkStart w:name="z487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Шу на 2021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681"/>
        <w:gridCol w:w="528"/>
        <w:gridCol w:w="1665"/>
        <w:gridCol w:w="23"/>
        <w:gridCol w:w="3919"/>
        <w:gridCol w:w="32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84809,2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84809,2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