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0bdf" w14:textId="12e0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Шу и сельских округов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30 декабря 2021 года № 20-2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Шуский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Шу и сельских округов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"/>
    <w:bookmarkStart w:name="z5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Утвердить бюджет Аксуского сельского округа на 2022 согласно приложению 1 соответственно в следующих объемах:</w:t>
      </w:r>
    </w:p>
    <w:bookmarkEnd w:id="2"/>
    <w:bookmarkStart w:name="z5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41241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4897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36344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43323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-2082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2082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-2082 тысяч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Утвердить бюджет Алгинского сельского округа на 2022 согласно приложению 2 соответственно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- 88201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6645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81556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90625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-2424тысяч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2424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-2424 тысяч тенге.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Утвердить бюджет Актюбинского сельского округа на 2022 согласно приложению 3 соответственно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- 36286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2080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34206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39879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- 3593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3593тысяч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-3593 тысяч тенге.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Утвердить бюджет Балуан-Шолакского сельского округа на 2022 согласно приложению 4 соответственно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- 83376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2260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–81116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84200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- 824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824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-824 тысяч тенге.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Утвердить бюджет Бирликского сельского округа на 2022 согласно приложению 5 соответственно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-55227 тысяч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–6551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–48676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–57170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- 1943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1943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-1943 тысяч тенге.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Утвердить бюджет Бирликустемского сельского округа на 2022 согласно приложению 6 соответственно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- 46395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4402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41993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48109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- 1714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1714тысяч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-1714 тысяч тенге.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Утвердить бюджет село Далакайнар на 2022 согласно приложению 7 соответственно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-35954 тысяч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2270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–33684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–37013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- 1059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1059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-1059 тысяч тенге.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Утвердить бюджет Дулатского сельского округа на 2022 согласно приложению 8 соответственно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-51706 тысяч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2178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–49528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52423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- 717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717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-717 тысяч тенге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Утвердить бюджет Ескишуского сельского округа на 2022 согласно приложению 9 соответственно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- 129450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7460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–121990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131553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- 2103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2103тысяч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используемыеостатки бюджетных средств -2103 тысяч тенге.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Утвердить бюджет Жанажолского сельского округа на 2022 согласно приложению 10 соответственно в следующих объемах: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-38828 тысяч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5900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–32928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41340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- 2512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2512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-2512 тысяч тенге.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Утвердить бюджет Жанакогамского сельского округа на 2022 согласно приложению 11 соответственно в следующих объемах: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-69542 тысяч тенге, в том числе: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4230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–65312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–69982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-440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440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-440 тысяч тенге.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Утвердить бюджет Коккайнарского сельского округа на 2022 согласно приложению 12 соответственно в следующих объемах: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-44968 тысяч тенге, в том числе: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4250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–40718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–47340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- 2372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2372тысяч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-2372 тысяч тенге.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Утвердить бюджет Корагатинского сельского округа на 2022 согласно приложению 13 соответственно в следующих объемах: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- 108693 тысяч тенге, в том числе: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5200 тысяч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103493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115141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- 6448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6448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-6448 тысяч тенге.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Утвердить бюджет село Конаева на 2022 согласно приложению 14 соответственно в следующих объемах: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- 100380 тысяч тенге, в том числе: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13180 тысяч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87200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130670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- 30290 тысяч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30290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-30290 тысяч тенге.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Утвердить бюджет Тасуткельского сельского округа на 2022 согласно приложению 15 соответственно в следующих объемах: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-39249 тысяч тенге, в том числе: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–1530 тысяч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–37719 тысяч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39364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- 115 тысяч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115 тысяч тенге;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-115 тысяч тенге.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1.16. Утвердить бюджет Толебийского сельского округа на 2022 согласно приложению 16 соответственно в следующих объемах: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-175166 тысяч тенге, в том числе: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–55296 тысяч тенге;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–807 тысяч тенге;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–119063 тысяч тенге;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181642 тысяч тенге;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- 6476 тысяч тенге;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6476 тысяч тенге;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-6476 тысяч тенге.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1.17. Утвердить бюджет Ондирисского сельского округа на 2022 согласно приложению 17 соответственно в следующих объемах: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- 41438 тысяч тенге, в том числе: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–2100 тысяч тенге;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39338 тысяч тенге;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42320 тысяч тенге;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- 882 тысяч тенге;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882 тысяч тенге;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-882тысяч тенге.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1.18. Утвердить бюджет Шокпарского сельского округа на 2022 согласно приложению 18 соответственно в следующих объемах: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- 55645 тысяч тенге, в том числе: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-3560 тысяч тенге;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52085 тысяч тенге;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56547тысяч тенге;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- 902 тысяч тенге;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902 тысяч тенге;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-902 тысяч тенге.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1.19. Утвердить бюджет города Шу на 2022 согласно приложению 19 соответственно в следующих объемах: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268925 тысяч тенге, в том числе: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–222604 тысяч тенге;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–46321 тысяч тенге;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–304990 тысяч тенге;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- 36065 тысяч тенге;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36065 тысяч тенге;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-36065 тысяч тенге.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Шуского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субвенции на 2022 год, передаваемой из районного бюджета в бюджет сельских округов определить в сумме 460 480 тысяч тенге.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Алгинский сельский округ-24349 тысяч тенге;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Аксуский сельский округ-22348 тысяч тенге;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Актюбинский сельский округ-16316 тысяч тенге;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Балуан Шолакский сельский округ-18517 тысяч тенге;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Бирликский сельский округ-22754 тысяч тенге;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Бирликустемский сельский округ-21714 тысяч тенге;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Далакайнарский сельский округ-18352 тысяч тенге;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Дулатский сельский округ-13773 тысяч тенге;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Ескен-Шуйский сельский округ-24871 тысяч тенге;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Жанажольский сельский округ -18565 тысяч тенге;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Жанакогамский сельский округ-22527 тысяч тенге;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Коккайнарский сельский округ-19491 тысяч тенге;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Корагатинский сельский округ-22288 тысяч тенге;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кунаево-32434 тыс. тенге;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Тасоткельский сельский округ-16654 тысяч тенге;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Толебийский сельский округ-59400 тысяч тенге;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Ондирисский сельский округ-21270 тысяч тенге;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Шокпарский сельский округ-22504 тысяч тенге;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Шу-42353 тыс. тенге.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бюджетах сельских округов на 2022 год суммы целевых трансфертов на развитие и целевых текущих трансфертов, предусмотренных за счет средств районного бюджета.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3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377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2022 год</w:t>
      </w:r>
    </w:p>
    <w:bookmarkEnd w:id="366"/>
    <w:bookmarkStart w:name="z85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Шуского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Шуского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Балуан Шолакского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Шуского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Шуского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396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Бирликустемского сельского округа на 2022 год</w:t>
      </w:r>
    </w:p>
    <w:bookmarkEnd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Шуского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403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Далакайнар на 2022 год</w:t>
      </w:r>
    </w:p>
    <w:bookmarkEnd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Шуского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\6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Дулатского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Шуского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Ескишуского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Шуского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424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2022 год</w:t>
      </w:r>
    </w:p>
    <w:bookmarkEnd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Шуского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431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Жанакогамского сельского округа на 2022 год</w:t>
      </w:r>
    </w:p>
    <w:bookmarkEnd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Шуского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Коккайнарского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Шуского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Корагатинского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Шуского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452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Конаева на 2022 год</w:t>
      </w:r>
    </w:p>
    <w:bookmarkEnd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решения Шуского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Тасуткельского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решения Шуского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Толебийского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Шуского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Ондирисского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17 - в редакции решения Шуского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Шокпарского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18 - в редакции решения Шуского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Шуского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453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2023 год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54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2023 год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55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2023 год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56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Балуан Шолакского сельского округа на 2023 год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57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2023 год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58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Бирликустемского сельского округа на 2023 год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59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Далакайнар на 2023 год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0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Дулатского сельского округа на 2023 год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1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Ескишуского сельского округа на 2023 год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2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2023 год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3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Жанакогамского сельского округа на 2023 год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4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Коккайнарского сельского округа на 2023 год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5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Корагатинского сельского округа на 2023 год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6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Конаева на 2023 год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7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Тасуткельского сельского округа на 2023 год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8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Толебийского сельского округа на 2023 год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9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Ондирисского сельского округа на 2023 год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70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Шокпарского сельского округа на 2023 год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71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Шу на 2023 год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475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2024 год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76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2024 год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77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2024 год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78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Балуан Шолакского сельского округа на 2024 год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79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2024 год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0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Бирликустемского сельского округа на 2024 год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1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Далакайнар на 2024 год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2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Дулатского сельского округа на 2024 год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3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Ескишуского сельского округа на 2024 год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4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2024 год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5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Жанакогамского сельского округа на 2024 год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6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Коккайнарского сельского округа на 2024 год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7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Корагатинского сельского округа на 2024 год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8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Конаева на 2024 год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89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Тасуткельского сельского округа на 2024 год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90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Толебийского сельского округа на 2024 год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91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Ондирисского сельского округа на 2024 год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92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Шокпарского сельского округа на 2024 год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93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Шу на 2024 год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