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1d319" w14:textId="5a1d3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Республики Казахстан по делам государственной службы от 25 июля 2019 года № 136 "Об утверждении положений о территориальных органах Агентства Республики Казахстан по делам государственной службы"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7 июля 2021 года № 118. Утратил силу приказом Председателя Агентства Республики Казахстан по делам государственной службы от 21 июля 2022 года № 163.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делам государственной службы от 21.07.2022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25 июля 2019 года № 136 "Об утверждении положений о территориальных органах Агентства Республики Казахстан по делам государственной службы":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Департаменте Агентства Республики Казахстан по делам государственной службы по Акмолинской области",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согласование назначений на административные государственные должности корпуса "Б" в части соответствия кандидата предъявляемым квалификационным требованиям, увольнений административных государственных служащих, не прошедших испытательный срок;";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определяет полномочия работников Департамента;";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Департаменте Агентства Республики Казахстан по делам государственной службы по Актюбинской области", утвержденном указанным приказом: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согласование назначений на административные государственные должности корпуса "Б" в части соответствия кандидата предъявляемым квалификационным требованиям, увольнений административных государственных служащих, не прошедших испытательный срок;";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определяет полномочия работников Департамента;";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Департаменте Агентства Республики Казахстан по делам государственной службы по Алматинской области", утвержденном указанным приказом: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"17) согласование назначений на административные государственные должности корпуса "Б" в части соответствия кандидата предъявляемым квалификационным требованиям, увольнений административных государственных служащих, не прошедших испытательный срок;";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определяет полномочия работников Департамента;";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Департаменте Агентства Республики Казахстан по делам государственной службы по Атырауской области", утвержденном указанным приказом: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согласование назначений на административные государственные должности корпуса "Б" в части соответствия кандидата предъявляемым квалификационным требованиям, увольнений административных государственных служащих, не прошедших испытательный срок;";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определяет полномочия работников Департамента;";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Департаменте Агентства Республики Казахстан по делам государственной службы по Восточно-Казахстанской области", утвержденном указанным приказом: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согласование назначений на административные государственные должности корпуса "Б" в части соответствия кандидата предъявляемым квалификационным требованиям, увольнений административных государственных служащих, не прошедших испытательный срок;";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определяет полномочия работников Департамента;";</w:t>
      </w:r>
    </w:p>
    <w:bookmarkEnd w:id="21"/>
    <w:bookmarkStart w:name="z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Департаменте Агентства Республики Казахстан по делам государственной службы по Жамбылской области", утвержденном указанным приказом: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4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согласование назначений на административные государственные должности корпуса "Б" в части соответствия кандидата предъявляемым квалификационным требованиям, увольнений административных государственных служащих, не прошедших испытательный срок;";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5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определяет полномочия работников Департамента;";</w:t>
      </w:r>
    </w:p>
    <w:bookmarkEnd w:id="25"/>
    <w:bookmarkStart w:name="z5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Департаменте Агентства Республики Казахстан по делам государственной службы по Западно-Казахстанской области", утвержденном указанным приказом: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5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согласование назначений на административные государственные должности корпуса "Б" в части соответствия кандидата предъявляемым квалификационным требованиям, увольнений административных государственных служащих, не прошедших испытательный срок;";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6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определяет полномочия работников Департамента;";</w:t>
      </w:r>
    </w:p>
    <w:bookmarkEnd w:id="29"/>
    <w:bookmarkStart w:name="z6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Департаменте Агентства Республики Казахстан по делам государственной службы по Карагандинской области", утвержденном указанным приказом: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6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согласование назначений на административные государственные должности корпуса "Б" в части соответствия кандидата предъявляемым квалификационным требованиям, увольнений административных государственных служащих, не прошедших испытательный срок;";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6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определяет полномочия работников Департамента;";</w:t>
      </w:r>
    </w:p>
    <w:bookmarkEnd w:id="33"/>
    <w:bookmarkStart w:name="z7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Департаменте Агентства Республики Казахстан по делам государственной службы по Костанайской области", утвержденном указанным приказом: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7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согласование назначений на административные государственные должности корпуса "Б" в части соответствия кандидата предъявляемым квалификационным требованиям, увольнений административных государственных служащих, не прошедших испытательный срок;";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7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определяет полномочия работников Департамента;";</w:t>
      </w:r>
    </w:p>
    <w:bookmarkEnd w:id="37"/>
    <w:bookmarkStart w:name="z7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Департаменте Агентства Республики Казахстан по делам государственной службы по Кызылординской области", утвержденном указанным приказом: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8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согласование назначений на административные государственные должности корпуса "Б" в части соответствия кандидата предъявляемым квалификационным требованиям, увольнений административных государственных служащих, не прошедших испытательный срок;";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8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определяет полномочия работников Департамента;";</w:t>
      </w:r>
    </w:p>
    <w:bookmarkEnd w:id="41"/>
    <w:bookmarkStart w:name="z8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Департаменте Агентства Республики Казахстан по делам государственной службы по Мангистауской области", утвержденном указанным приказом: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8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согласование назначений на административные государственные должности корпуса "Б" в части соответствия кандидата предъявляемым квалификационным требованиям, увольнений административных государственных служащих, не прошедших испытательный срок;";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9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определяет полномочия работников Департамента;";</w:t>
      </w:r>
    </w:p>
    <w:bookmarkEnd w:id="45"/>
    <w:bookmarkStart w:name="z9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Департаменте Агентства Республики Казахстан по делам государственной службы по Павлодарской области", утвержденном указанным приказом: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9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согласование назначений на административные государственные должности корпуса "Б" в части соответствия кандидата предъявляемым квалификационным требованиям, увольнений административных государственных служащих, не прошедших испытательный срок;";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10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определяет полномочия работников Департамента;";</w:t>
      </w:r>
    </w:p>
    <w:bookmarkEnd w:id="49"/>
    <w:bookmarkStart w:name="z10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Департаменте Агентства Республики Казахстан по делам государственной службы по Северо-Казахстанской области", утвержденном указанным приказом: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10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согласование назначений на административные государственные должности корпуса "Б" в части соответствия кандидата предъявляемым квалификационным требованиям, увольнений административных государственных служащих, не прошедших испытательный срок;";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10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определяет полномочия работников Департамента;";</w:t>
      </w:r>
    </w:p>
    <w:bookmarkEnd w:id="53"/>
    <w:bookmarkStart w:name="z11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Департаменте Агентства Республики Казахстан по делам государственной службы по Туркестанской области", утвержденном указанным приказом: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11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согласование назначений на административные государственные должности корпуса "Б" в части соответствия кандидата предъявляемым квалификационным требованиям, увольнений административных государственных служащих, не прошедших испытательный срок;";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11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определяет полномочия работников Департамента;";</w:t>
      </w:r>
    </w:p>
    <w:bookmarkEnd w:id="57"/>
    <w:bookmarkStart w:name="z11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Департаменте Агентства Республики Казахстан по делам государственной службы по городу Нур-Султану", утвержденном указанным приказом: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12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согласование назначений на административные государственные должности корпуса "Б" в части соответствия кандидата предъявляемым квалификационным требованиям, увольнений административных государственных служащих, не прошедших испытательный срок;";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12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определяет полномочия работников Департамента;";</w:t>
      </w:r>
    </w:p>
    <w:bookmarkEnd w:id="61"/>
    <w:bookmarkStart w:name="z12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Департаменте Агентства Республики Казахстан по делам государственной службы по городу Алматы", утвержденном указанным приказом: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12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согласование назначений на административные государственные должности корпуса "Б" в части соответствия кандидата предъявляемым квалификационным требованиям, увольнений административных государственных служащих, не прошедших испытательный срок;";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13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определяет полномочия работников Департамента;";</w:t>
      </w:r>
    </w:p>
    <w:bookmarkEnd w:id="65"/>
    <w:bookmarkStart w:name="z13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Департаменте Агентства Республики Казахстан по делам государственной службы по городу Шымкенту", утвержденном указанным приказом: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13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согласование назначений на административные государственные должности корпуса "Б" в части соответствия кандидата предъявляемым квалификационным требованиям, увольнений административных государственных служащих, не прошедших испытательный срок;".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14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определяет полномочия работников Департамента;".</w:t>
      </w:r>
    </w:p>
    <w:bookmarkEnd w:id="69"/>
    <w:bookmarkStart w:name="z14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Агентства Республики Казахстан по делам государственной службы (далее – Агентство) в установленном законодательством порядке обеспечить:</w:t>
      </w:r>
    </w:p>
    <w:bookmarkEnd w:id="70"/>
    <w:bookmarkStart w:name="z14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после подписания настоящего приказа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1"/>
    <w:bookmarkStart w:name="z14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Агентства.</w:t>
      </w:r>
    </w:p>
    <w:bookmarkEnd w:id="72"/>
    <w:bookmarkStart w:name="z14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Жаилганова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