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4f0b" w14:textId="fe54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26 октября 2021 года № 185. Утратил силу приказом Председателя Агентства Республики Казахстан по делам государственной службы от 21 июля 2022 года № 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21.07.2022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Туркестанской области",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161200, Туркестанская область, город Туркестан, микрорайон Жаңа қала, улица 32, здание 16.".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