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c838" w14:textId="546c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подразделений Комитета по обеспечению качества в сфере образования и науки Министерства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сентября 2021 года № 489. Утратил силу приказом Министра просвещения Республики Казахстан от 15 декабря 2023 года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просвещения РК от 15.12.2023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"Вопросы Министерства образования и науки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государственного учреждения "Департамент по обеспечению качества в сфере образования Акмолинской области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государственного учреждения "Департамент по обеспечению качества в сфере образования Актюбинской области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государственного учреждения "Департамент по обеспечению качества в сфере образования Алматинской области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государственного учреждения "Департамент по обеспечению качества в сфере образования Атырауской области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государственного учреждения "Департамент по обеспечению качества в сфере образования Западно-Казахстанской области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государственного учреждения "Департамент по обеспечению качества в сфере образования Жамбылской области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государственного учреждения "Департамент по обеспечению качества в сфере образования Карагандинской области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государственного учреждения "Департамент по обеспечению качества в сфере образования Костанайской области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государственного учреждения "Департамент по обеспечению качества в сфере образования Кызылординской области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государственного учреждения "Департамент по обеспечению качества в сфере образования Мангистауской области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государственного учреждения "Департамент по обеспечению качества в сфере образования Павлодарской области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государственного учреждения "Департамент по обеспечению качества в сфере образования Северо-Казахстанской области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государственного учреждения "Департамент по обеспечению качества в сфере образования Туркестанской области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государственного учреждения "Департамент по обеспечению качества в сфере образования Восточно-Казахстанской области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республиканского государственного учреждения "Департамент по обеспечению качества в сфере образования города Алматы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государственного учреждения "Департамент по обеспечению качества в сфере образования города Нур-Султан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государственного учреждения "Департамент по обеспечению качества в сфере образования города Шымкент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8"/>
    <w:bookmarkStart w:name="z18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государственного учреждения "Департамент по обеспечению качества в сфере образования области Абай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18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Положение государственного учреждения "Департамент по обеспечению качества в сфере образования области Жетісу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18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Положение государственного учреждения "Департамент по обеспечению качества в сфере образования области Ұлытау Комитета по обеспечению качества в сфере образования и науки Министерства образования и науки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просвещения РК от 14.07.2022 </w:t>
      </w:r>
      <w:r>
        <w:rPr>
          <w:rFonts w:ascii="Times New Roman"/>
          <w:b w:val="false"/>
          <w:i w:val="false"/>
          <w:color w:val="000000"/>
          <w:sz w:val="28"/>
        </w:rPr>
        <w:t>№ 919-к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Отменить приказ Министра образования и науки Республики Казахстан от 26 декабря 2019 года № 992-к "Об утверждении положений территориальных органов Комитета по обеспечению качества в сфере образования и науки Министерства образования и науки Республики Казахстан".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Комитету по обеспечению качества в сфере образования и науки Министерства образования и науки Республики Казахстан (далее – Комитет) довести настоящий приказ до своих территориальных подразделений для исполнения и руководства в работе.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Территориальным подразделениям Комитета в установленные сроки принять иные меры, вытекающие из настоящего приказа, с информированием Комитета.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настоящего приказа оставляю за собой.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Настоящий приказ вводится в действие со дня его подписания.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Акмолинской области Комитета по обеспечению качества в сфере образования и науки Министерства образования и науки Республики Казахстан"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Акмолинской области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020000, Акмолинская область, город Кокшетау, улица Ақан сері, дом 24.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Акмолинской области Комитета по обеспечению качества в сфере образования и науки Министерства образования и науки Республики Казахстан".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105"/>
    <w:bookmarkStart w:name="z10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3"/>
    <w:bookmarkStart w:name="z12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129"/>
    <w:bookmarkStart w:name="z13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13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Актюбинской области Комитета по обеспечению качества в сфере образования и науки Министерства образования и науки Республики Казахстан"</w:t>
      </w:r>
    </w:p>
    <w:bookmarkEnd w:id="132"/>
    <w:bookmarkStart w:name="z13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Актюбинской области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030002, Актюбинская область, город Актобе, улица Нагима Кобландина, дом 10.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Актюбинской области Комитета по обеспечению качества в сфере образования и науки Министерства образования и науки Республики Казахстан".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46"/>
    <w:bookmarkStart w:name="z15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210"/>
    <w:bookmarkStart w:name="z215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28"/>
    <w:bookmarkStart w:name="z233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234"/>
    <w:bookmarkStart w:name="z239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243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Алматинской области Комитета по обеспечению качества в сфере образования и науки Министерства образования и науки Республики Казахстан"</w:t>
      </w:r>
    </w:p>
    <w:bookmarkEnd w:id="237"/>
    <w:bookmarkStart w:name="z244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Алматинской области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020000, Алматинская область, город Конаев, микрорайон 4 дом 15.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просвещения РК от 14.07.2022 </w:t>
      </w:r>
      <w:r>
        <w:rPr>
          <w:rFonts w:ascii="Times New Roman"/>
          <w:b w:val="false"/>
          <w:i w:val="false"/>
          <w:color w:val="000000"/>
          <w:sz w:val="28"/>
        </w:rPr>
        <w:t>№ 919-к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Алматинской области Комитета по обеспечению качества в сфере образования и науки Министерства образования и науки Республики Казахстан".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51"/>
    <w:bookmarkStart w:name="z25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315"/>
    <w:bookmarkStart w:name="z322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33"/>
    <w:bookmarkStart w:name="z340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339"/>
    <w:bookmarkStart w:name="z346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3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349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Атырауской области Комитета по обеспечению качества в сфере образования и науки Министерства образования и науки Республики Казахстан"</w:t>
      </w:r>
    </w:p>
    <w:bookmarkEnd w:id="342"/>
    <w:bookmarkStart w:name="z350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Атырауской области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060000, Атырауская область, город Атырау, З.Гумарова, дом 29.</w:t>
      </w:r>
    </w:p>
    <w:bookmarkEnd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просвещения РК от 14.07.2022 </w:t>
      </w:r>
      <w:r>
        <w:rPr>
          <w:rFonts w:ascii="Times New Roman"/>
          <w:b w:val="false"/>
          <w:i w:val="false"/>
          <w:color w:val="000000"/>
          <w:sz w:val="28"/>
        </w:rPr>
        <w:t>№ 919-к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Атырауской области Комитета по обеспечению качества в сфере образования и науки Министерства образования и науки Республики Казахстан".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356"/>
    <w:bookmarkStart w:name="z364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420"/>
    <w:bookmarkStart w:name="z428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437"/>
    <w:bookmarkStart w:name="z44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38"/>
    <w:bookmarkStart w:name="z446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39"/>
    <w:bookmarkStart w:name="z44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40"/>
    <w:bookmarkStart w:name="z44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41"/>
    <w:bookmarkStart w:name="z44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442"/>
    <w:bookmarkStart w:name="z45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443"/>
    <w:bookmarkStart w:name="z45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444"/>
    <w:bookmarkStart w:name="z452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45"/>
    <w:bookmarkStart w:name="z45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4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455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Западно-Казахстанской области Комитета по обеспечению качества в сфере образования и науки Министерства образования и науки Республики Казахстан"</w:t>
      </w:r>
    </w:p>
    <w:bookmarkEnd w:id="447"/>
    <w:bookmarkStart w:name="z456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48"/>
    <w:bookmarkStart w:name="z45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Западно-Казахстанской области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449"/>
    <w:bookmarkStart w:name="z45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50"/>
    <w:bookmarkStart w:name="z45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451"/>
    <w:bookmarkStart w:name="z46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452"/>
    <w:bookmarkStart w:name="z46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453"/>
    <w:bookmarkStart w:name="z46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54"/>
    <w:bookmarkStart w:name="z46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455"/>
    <w:bookmarkStart w:name="z46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090000, Западно-Казахстанская область, город Уральск, проспект Нурсултан Назарбаев, строение 215 Б.</w:t>
      </w:r>
    </w:p>
    <w:bookmarkEnd w:id="456"/>
    <w:bookmarkStart w:name="z46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Западно-Казахстанской области Комитета по обеспечению качества в сфере образования и науки Министерства образования и науки Республики Казахстан".</w:t>
      </w:r>
    </w:p>
    <w:bookmarkEnd w:id="457"/>
    <w:bookmarkStart w:name="z46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458"/>
    <w:bookmarkStart w:name="z46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459"/>
    <w:bookmarkStart w:name="z46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60"/>
    <w:bookmarkStart w:name="z46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461"/>
    <w:bookmarkStart w:name="z470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62"/>
    <w:bookmarkStart w:name="z47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463"/>
    <w:bookmarkStart w:name="z47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464"/>
    <w:bookmarkStart w:name="z47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465"/>
    <w:bookmarkStart w:name="z47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466"/>
    <w:bookmarkStart w:name="z47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467"/>
    <w:bookmarkStart w:name="z47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468"/>
    <w:bookmarkStart w:name="z47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469"/>
    <w:bookmarkStart w:name="z47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470"/>
    <w:bookmarkStart w:name="z47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471"/>
    <w:bookmarkStart w:name="z48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472"/>
    <w:bookmarkStart w:name="z48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473"/>
    <w:bookmarkStart w:name="z48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474"/>
    <w:bookmarkStart w:name="z48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475"/>
    <w:bookmarkStart w:name="z48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476"/>
    <w:bookmarkStart w:name="z48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477"/>
    <w:bookmarkStart w:name="z48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478"/>
    <w:bookmarkStart w:name="z48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479"/>
    <w:bookmarkStart w:name="z48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480"/>
    <w:bookmarkStart w:name="z48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481"/>
    <w:bookmarkStart w:name="z49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482"/>
    <w:bookmarkStart w:name="z49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483"/>
    <w:bookmarkStart w:name="z49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484"/>
    <w:bookmarkStart w:name="z49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485"/>
    <w:bookmarkStart w:name="z49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486"/>
    <w:bookmarkStart w:name="z49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487"/>
    <w:bookmarkStart w:name="z49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488"/>
    <w:bookmarkStart w:name="z49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489"/>
    <w:bookmarkStart w:name="z49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490"/>
    <w:bookmarkStart w:name="z49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491"/>
    <w:bookmarkStart w:name="z50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492"/>
    <w:bookmarkStart w:name="z50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493"/>
    <w:bookmarkStart w:name="z50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494"/>
    <w:bookmarkStart w:name="z50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495"/>
    <w:bookmarkStart w:name="z50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496"/>
    <w:bookmarkStart w:name="z50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497"/>
    <w:bookmarkStart w:name="z50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498"/>
    <w:bookmarkStart w:name="z50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499"/>
    <w:bookmarkStart w:name="z50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500"/>
    <w:bookmarkStart w:name="z50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501"/>
    <w:bookmarkStart w:name="z51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502"/>
    <w:bookmarkStart w:name="z51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503"/>
    <w:bookmarkStart w:name="z51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504"/>
    <w:bookmarkStart w:name="z51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505"/>
    <w:bookmarkStart w:name="z51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506"/>
    <w:bookmarkStart w:name="z51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507"/>
    <w:bookmarkStart w:name="z51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508"/>
    <w:bookmarkStart w:name="z51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509"/>
    <w:bookmarkStart w:name="z51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510"/>
    <w:bookmarkStart w:name="z51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511"/>
    <w:bookmarkStart w:name="z52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512"/>
    <w:bookmarkStart w:name="z52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513"/>
    <w:bookmarkStart w:name="z52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514"/>
    <w:bookmarkStart w:name="z52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515"/>
    <w:bookmarkStart w:name="z52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516"/>
    <w:bookmarkStart w:name="z52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517"/>
    <w:bookmarkStart w:name="z52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518"/>
    <w:bookmarkStart w:name="z52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519"/>
    <w:bookmarkStart w:name="z52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520"/>
    <w:bookmarkStart w:name="z52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521"/>
    <w:bookmarkStart w:name="z53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522"/>
    <w:bookmarkStart w:name="z53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523"/>
    <w:bookmarkStart w:name="z53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524"/>
    <w:bookmarkStart w:name="z53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525"/>
    <w:bookmarkStart w:name="z534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526"/>
    <w:bookmarkStart w:name="z53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27"/>
    <w:bookmarkStart w:name="z53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528"/>
    <w:bookmarkStart w:name="z53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529"/>
    <w:bookmarkStart w:name="z53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530"/>
    <w:bookmarkStart w:name="z53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531"/>
    <w:bookmarkStart w:name="z54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532"/>
    <w:bookmarkStart w:name="z54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533"/>
    <w:bookmarkStart w:name="z54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534"/>
    <w:bookmarkStart w:name="z54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535"/>
    <w:bookmarkStart w:name="z54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536"/>
    <w:bookmarkStart w:name="z54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537"/>
    <w:bookmarkStart w:name="z54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538"/>
    <w:bookmarkStart w:name="z54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539"/>
    <w:bookmarkStart w:name="z54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540"/>
    <w:bookmarkStart w:name="z54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541"/>
    <w:bookmarkStart w:name="z55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542"/>
    <w:bookmarkStart w:name="z55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43"/>
    <w:bookmarkStart w:name="z552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44"/>
    <w:bookmarkStart w:name="z55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545"/>
    <w:bookmarkStart w:name="z55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46"/>
    <w:bookmarkStart w:name="z55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547"/>
    <w:bookmarkStart w:name="z55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548"/>
    <w:bookmarkStart w:name="z55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549"/>
    <w:bookmarkStart w:name="z558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50"/>
    <w:bookmarkStart w:name="z55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5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561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Жамбылской области Комитета по обеспечению качества в сфере образования и науки Министерства образования и науки Республики Казахстан"</w:t>
      </w:r>
    </w:p>
    <w:bookmarkEnd w:id="552"/>
    <w:bookmarkStart w:name="z562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53"/>
    <w:bookmarkStart w:name="z563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Жамбылской области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554"/>
    <w:bookmarkStart w:name="z56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55"/>
    <w:bookmarkStart w:name="z565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556"/>
    <w:bookmarkStart w:name="z566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557"/>
    <w:bookmarkStart w:name="z567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558"/>
    <w:bookmarkStart w:name="z568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559"/>
    <w:bookmarkStart w:name="z569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560"/>
    <w:bookmarkStart w:name="z570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080000, Жамбылская область, город Тараз, улица Ыбырайыма Сулейменова, дом 11.</w:t>
      </w:r>
    </w:p>
    <w:bookmarkEnd w:id="561"/>
    <w:bookmarkStart w:name="z571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Жамбылской области Комитета по обеспечению качества в сфере образования и науки Министерства образования и науки Республики Казахстан".</w:t>
      </w:r>
    </w:p>
    <w:bookmarkEnd w:id="562"/>
    <w:bookmarkStart w:name="z57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563"/>
    <w:bookmarkStart w:name="z57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564"/>
    <w:bookmarkStart w:name="z57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65"/>
    <w:bookmarkStart w:name="z57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566"/>
    <w:bookmarkStart w:name="z576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567"/>
    <w:bookmarkStart w:name="z57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568"/>
    <w:bookmarkStart w:name="z578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569"/>
    <w:bookmarkStart w:name="z57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570"/>
    <w:bookmarkStart w:name="z58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571"/>
    <w:bookmarkStart w:name="z58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572"/>
    <w:bookmarkStart w:name="z58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573"/>
    <w:bookmarkStart w:name="z58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574"/>
    <w:bookmarkStart w:name="z58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575"/>
    <w:bookmarkStart w:name="z58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576"/>
    <w:bookmarkStart w:name="z58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577"/>
    <w:bookmarkStart w:name="z58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578"/>
    <w:bookmarkStart w:name="z588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579"/>
    <w:bookmarkStart w:name="z58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580"/>
    <w:bookmarkStart w:name="z59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581"/>
    <w:bookmarkStart w:name="z59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582"/>
    <w:bookmarkStart w:name="z59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583"/>
    <w:bookmarkStart w:name="z59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584"/>
    <w:bookmarkStart w:name="z59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585"/>
    <w:bookmarkStart w:name="z59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586"/>
    <w:bookmarkStart w:name="z59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587"/>
    <w:bookmarkStart w:name="z59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588"/>
    <w:bookmarkStart w:name="z59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589"/>
    <w:bookmarkStart w:name="z59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590"/>
    <w:bookmarkStart w:name="z60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591"/>
    <w:bookmarkStart w:name="z60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592"/>
    <w:bookmarkStart w:name="z602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593"/>
    <w:bookmarkStart w:name="z603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594"/>
    <w:bookmarkStart w:name="z60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595"/>
    <w:bookmarkStart w:name="z60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596"/>
    <w:bookmarkStart w:name="z606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597"/>
    <w:bookmarkStart w:name="z607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598"/>
    <w:bookmarkStart w:name="z608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599"/>
    <w:bookmarkStart w:name="z60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600"/>
    <w:bookmarkStart w:name="z610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601"/>
    <w:bookmarkStart w:name="z611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602"/>
    <w:bookmarkStart w:name="z612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603"/>
    <w:bookmarkStart w:name="z613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604"/>
    <w:bookmarkStart w:name="z614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605"/>
    <w:bookmarkStart w:name="z615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606"/>
    <w:bookmarkStart w:name="z616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607"/>
    <w:bookmarkStart w:name="z617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608"/>
    <w:bookmarkStart w:name="z618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609"/>
    <w:bookmarkStart w:name="z619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610"/>
    <w:bookmarkStart w:name="z620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611"/>
    <w:bookmarkStart w:name="z621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612"/>
    <w:bookmarkStart w:name="z622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613"/>
    <w:bookmarkStart w:name="z623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614"/>
    <w:bookmarkStart w:name="z624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615"/>
    <w:bookmarkStart w:name="z625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616"/>
    <w:bookmarkStart w:name="z626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617"/>
    <w:bookmarkStart w:name="z627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618"/>
    <w:bookmarkStart w:name="z628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619"/>
    <w:bookmarkStart w:name="z629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620"/>
    <w:bookmarkStart w:name="z630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621"/>
    <w:bookmarkStart w:name="z631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622"/>
    <w:bookmarkStart w:name="z632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623"/>
    <w:bookmarkStart w:name="z633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624"/>
    <w:bookmarkStart w:name="z63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625"/>
    <w:bookmarkStart w:name="z635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626"/>
    <w:bookmarkStart w:name="z636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627"/>
    <w:bookmarkStart w:name="z637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628"/>
    <w:bookmarkStart w:name="z638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629"/>
    <w:bookmarkStart w:name="z639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630"/>
    <w:bookmarkStart w:name="z640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631"/>
    <w:bookmarkStart w:name="z641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32"/>
    <w:bookmarkStart w:name="z642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633"/>
    <w:bookmarkStart w:name="z643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634"/>
    <w:bookmarkStart w:name="z644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635"/>
    <w:bookmarkStart w:name="z645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636"/>
    <w:bookmarkStart w:name="z646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637"/>
    <w:bookmarkStart w:name="z647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638"/>
    <w:bookmarkStart w:name="z648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639"/>
    <w:bookmarkStart w:name="z649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640"/>
    <w:bookmarkStart w:name="z650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641"/>
    <w:bookmarkStart w:name="z651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642"/>
    <w:bookmarkStart w:name="z652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643"/>
    <w:bookmarkStart w:name="z653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644"/>
    <w:bookmarkStart w:name="z654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645"/>
    <w:bookmarkStart w:name="z655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646"/>
    <w:bookmarkStart w:name="z656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647"/>
    <w:bookmarkStart w:name="z65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48"/>
    <w:bookmarkStart w:name="z658" w:id="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49"/>
    <w:bookmarkStart w:name="z659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650"/>
    <w:bookmarkStart w:name="z660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51"/>
    <w:bookmarkStart w:name="z66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652"/>
    <w:bookmarkStart w:name="z662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653"/>
    <w:bookmarkStart w:name="z66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654"/>
    <w:bookmarkStart w:name="z664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55"/>
    <w:bookmarkStart w:name="z665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6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667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Карагандинской области Комитета по обеспечению качества в сфере образования и науки Министерства образования и науки Республики Казахстан"</w:t>
      </w:r>
    </w:p>
    <w:bookmarkEnd w:id="657"/>
    <w:bookmarkStart w:name="z668" w:id="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58"/>
    <w:bookmarkStart w:name="z66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Карагандинской области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659"/>
    <w:bookmarkStart w:name="z670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60"/>
    <w:bookmarkStart w:name="z671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661"/>
    <w:bookmarkStart w:name="z67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662"/>
    <w:bookmarkStart w:name="z67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663"/>
    <w:bookmarkStart w:name="z674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664"/>
    <w:bookmarkStart w:name="z67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665"/>
    <w:bookmarkStart w:name="z67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100028, Карагандинская область, город Караганда, район Казыбек би, улица Костенко, дом 6.</w:t>
      </w:r>
    </w:p>
    <w:bookmarkEnd w:id="666"/>
    <w:bookmarkStart w:name="z677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Карагандинской области Комитета по обеспечению качества в сфере образования и науки Министерства образования и науки Республики Казахстан".</w:t>
      </w:r>
    </w:p>
    <w:bookmarkEnd w:id="667"/>
    <w:bookmarkStart w:name="z678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668"/>
    <w:bookmarkStart w:name="z679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669"/>
    <w:bookmarkStart w:name="z68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70"/>
    <w:bookmarkStart w:name="z681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671"/>
    <w:bookmarkStart w:name="z682" w:id="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672"/>
    <w:bookmarkStart w:name="z683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673"/>
    <w:bookmarkStart w:name="z684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674"/>
    <w:bookmarkStart w:name="z685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675"/>
    <w:bookmarkStart w:name="z686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676"/>
    <w:bookmarkStart w:name="z687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677"/>
    <w:bookmarkStart w:name="z688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678"/>
    <w:bookmarkStart w:name="z689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679"/>
    <w:bookmarkStart w:name="z690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680"/>
    <w:bookmarkStart w:name="z691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681"/>
    <w:bookmarkStart w:name="z692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682"/>
    <w:bookmarkStart w:name="z693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683"/>
    <w:bookmarkStart w:name="z694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684"/>
    <w:bookmarkStart w:name="z695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685"/>
    <w:bookmarkStart w:name="z696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686"/>
    <w:bookmarkStart w:name="z69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687"/>
    <w:bookmarkStart w:name="z698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688"/>
    <w:bookmarkStart w:name="z69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689"/>
    <w:bookmarkStart w:name="z70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690"/>
    <w:bookmarkStart w:name="z701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691"/>
    <w:bookmarkStart w:name="z702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692"/>
    <w:bookmarkStart w:name="z703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693"/>
    <w:bookmarkStart w:name="z70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694"/>
    <w:bookmarkStart w:name="z70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695"/>
    <w:bookmarkStart w:name="z70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696"/>
    <w:bookmarkStart w:name="z707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697"/>
    <w:bookmarkStart w:name="z708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698"/>
    <w:bookmarkStart w:name="z70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699"/>
    <w:bookmarkStart w:name="z710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700"/>
    <w:bookmarkStart w:name="z71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701"/>
    <w:bookmarkStart w:name="z71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702"/>
    <w:bookmarkStart w:name="z713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703"/>
    <w:bookmarkStart w:name="z71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704"/>
    <w:bookmarkStart w:name="z715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705"/>
    <w:bookmarkStart w:name="z71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706"/>
    <w:bookmarkStart w:name="z71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707"/>
    <w:bookmarkStart w:name="z71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708"/>
    <w:bookmarkStart w:name="z71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709"/>
    <w:bookmarkStart w:name="z72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710"/>
    <w:bookmarkStart w:name="z72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711"/>
    <w:bookmarkStart w:name="z722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712"/>
    <w:bookmarkStart w:name="z72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713"/>
    <w:bookmarkStart w:name="z72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714"/>
    <w:bookmarkStart w:name="z72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715"/>
    <w:bookmarkStart w:name="z726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716"/>
    <w:bookmarkStart w:name="z72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717"/>
    <w:bookmarkStart w:name="z72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718"/>
    <w:bookmarkStart w:name="z72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719"/>
    <w:bookmarkStart w:name="z73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720"/>
    <w:bookmarkStart w:name="z73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721"/>
    <w:bookmarkStart w:name="z73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722"/>
    <w:bookmarkStart w:name="z73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723"/>
    <w:bookmarkStart w:name="z73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724"/>
    <w:bookmarkStart w:name="z73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725"/>
    <w:bookmarkStart w:name="z73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726"/>
    <w:bookmarkStart w:name="z73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727"/>
    <w:bookmarkStart w:name="z73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728"/>
    <w:bookmarkStart w:name="z739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729"/>
    <w:bookmarkStart w:name="z740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730"/>
    <w:bookmarkStart w:name="z741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731"/>
    <w:bookmarkStart w:name="z74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732"/>
    <w:bookmarkStart w:name="z743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733"/>
    <w:bookmarkStart w:name="z744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734"/>
    <w:bookmarkStart w:name="z74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735"/>
    <w:bookmarkStart w:name="z746" w:id="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736"/>
    <w:bookmarkStart w:name="z74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737"/>
    <w:bookmarkStart w:name="z74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738"/>
    <w:bookmarkStart w:name="z74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739"/>
    <w:bookmarkStart w:name="z75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740"/>
    <w:bookmarkStart w:name="z75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741"/>
    <w:bookmarkStart w:name="z75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742"/>
    <w:bookmarkStart w:name="z75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743"/>
    <w:bookmarkStart w:name="z754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744"/>
    <w:bookmarkStart w:name="z755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745"/>
    <w:bookmarkStart w:name="z756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746"/>
    <w:bookmarkStart w:name="z75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747"/>
    <w:bookmarkStart w:name="z75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748"/>
    <w:bookmarkStart w:name="z75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749"/>
    <w:bookmarkStart w:name="z76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750"/>
    <w:bookmarkStart w:name="z76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751"/>
    <w:bookmarkStart w:name="z76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752"/>
    <w:bookmarkStart w:name="z76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53"/>
    <w:bookmarkStart w:name="z764" w:id="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54"/>
    <w:bookmarkStart w:name="z765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755"/>
    <w:bookmarkStart w:name="z766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56"/>
    <w:bookmarkStart w:name="z767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757"/>
    <w:bookmarkStart w:name="z768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758"/>
    <w:bookmarkStart w:name="z769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759"/>
    <w:bookmarkStart w:name="z770" w:id="7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60"/>
    <w:bookmarkStart w:name="z771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7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773" w:id="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Костанайской области Комитета по обеспечению качества в сфере образования и науки Министерства образования и науки Республики Казахстан"</w:t>
      </w:r>
    </w:p>
    <w:bookmarkEnd w:id="762"/>
    <w:bookmarkStart w:name="z774" w:id="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63"/>
    <w:bookmarkStart w:name="z775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Костанайской области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764"/>
    <w:bookmarkStart w:name="z776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65"/>
    <w:bookmarkStart w:name="z777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766"/>
    <w:bookmarkStart w:name="z778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767"/>
    <w:bookmarkStart w:name="z779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768"/>
    <w:bookmarkStart w:name="z780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769"/>
    <w:bookmarkStart w:name="z781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770"/>
    <w:bookmarkStart w:name="z78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110000, Костанайская область, город Костанай, улица Гоголя, дом 177 "А".</w:t>
      </w:r>
    </w:p>
    <w:bookmarkEnd w:id="771"/>
    <w:bookmarkStart w:name="z78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Костанайской области Комитета по обеспечению качества в сфере образования и науки Министерства образования и науки Республики Казахстан".</w:t>
      </w:r>
    </w:p>
    <w:bookmarkEnd w:id="772"/>
    <w:bookmarkStart w:name="z78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773"/>
    <w:bookmarkStart w:name="z785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774"/>
    <w:bookmarkStart w:name="z786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75"/>
    <w:bookmarkStart w:name="z78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776"/>
    <w:bookmarkStart w:name="z788" w:id="7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777"/>
    <w:bookmarkStart w:name="z789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778"/>
    <w:bookmarkStart w:name="z790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779"/>
    <w:bookmarkStart w:name="z791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780"/>
    <w:bookmarkStart w:name="z792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781"/>
    <w:bookmarkStart w:name="z793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782"/>
    <w:bookmarkStart w:name="z794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783"/>
    <w:bookmarkStart w:name="z795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784"/>
    <w:bookmarkStart w:name="z796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785"/>
    <w:bookmarkStart w:name="z797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786"/>
    <w:bookmarkStart w:name="z798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787"/>
    <w:bookmarkStart w:name="z799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788"/>
    <w:bookmarkStart w:name="z800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789"/>
    <w:bookmarkStart w:name="z801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790"/>
    <w:bookmarkStart w:name="z802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791"/>
    <w:bookmarkStart w:name="z803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792"/>
    <w:bookmarkStart w:name="z804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793"/>
    <w:bookmarkStart w:name="z805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794"/>
    <w:bookmarkStart w:name="z806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795"/>
    <w:bookmarkStart w:name="z807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796"/>
    <w:bookmarkStart w:name="z808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797"/>
    <w:bookmarkStart w:name="z809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798"/>
    <w:bookmarkStart w:name="z810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799"/>
    <w:bookmarkStart w:name="z811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800"/>
    <w:bookmarkStart w:name="z812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801"/>
    <w:bookmarkStart w:name="z813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802"/>
    <w:bookmarkStart w:name="z814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803"/>
    <w:bookmarkStart w:name="z815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804"/>
    <w:bookmarkStart w:name="z816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805"/>
    <w:bookmarkStart w:name="z817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806"/>
    <w:bookmarkStart w:name="z818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807"/>
    <w:bookmarkStart w:name="z819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808"/>
    <w:bookmarkStart w:name="z820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809"/>
    <w:bookmarkStart w:name="z821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810"/>
    <w:bookmarkStart w:name="z822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811"/>
    <w:bookmarkStart w:name="z823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812"/>
    <w:bookmarkStart w:name="z824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813"/>
    <w:bookmarkStart w:name="z825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814"/>
    <w:bookmarkStart w:name="z826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815"/>
    <w:bookmarkStart w:name="z827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816"/>
    <w:bookmarkStart w:name="z828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817"/>
    <w:bookmarkStart w:name="z829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818"/>
    <w:bookmarkStart w:name="z830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819"/>
    <w:bookmarkStart w:name="z831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820"/>
    <w:bookmarkStart w:name="z832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821"/>
    <w:bookmarkStart w:name="z833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822"/>
    <w:bookmarkStart w:name="z834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823"/>
    <w:bookmarkStart w:name="z835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824"/>
    <w:bookmarkStart w:name="z836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825"/>
    <w:bookmarkStart w:name="z837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826"/>
    <w:bookmarkStart w:name="z838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827"/>
    <w:bookmarkStart w:name="z839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828"/>
    <w:bookmarkStart w:name="z840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829"/>
    <w:bookmarkStart w:name="z841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830"/>
    <w:bookmarkStart w:name="z842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831"/>
    <w:bookmarkStart w:name="z843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832"/>
    <w:bookmarkStart w:name="z844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833"/>
    <w:bookmarkStart w:name="z845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834"/>
    <w:bookmarkStart w:name="z846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835"/>
    <w:bookmarkStart w:name="z847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836"/>
    <w:bookmarkStart w:name="z848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837"/>
    <w:bookmarkStart w:name="z849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838"/>
    <w:bookmarkStart w:name="z850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839"/>
    <w:bookmarkStart w:name="z851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840"/>
    <w:bookmarkStart w:name="z852" w:id="8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841"/>
    <w:bookmarkStart w:name="z853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42"/>
    <w:bookmarkStart w:name="z854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843"/>
    <w:bookmarkStart w:name="z855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844"/>
    <w:bookmarkStart w:name="z856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845"/>
    <w:bookmarkStart w:name="z857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846"/>
    <w:bookmarkStart w:name="z858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847"/>
    <w:bookmarkStart w:name="z859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848"/>
    <w:bookmarkStart w:name="z860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849"/>
    <w:bookmarkStart w:name="z861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850"/>
    <w:bookmarkStart w:name="z862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851"/>
    <w:bookmarkStart w:name="z863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852"/>
    <w:bookmarkStart w:name="z864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853"/>
    <w:bookmarkStart w:name="z865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854"/>
    <w:bookmarkStart w:name="z866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855"/>
    <w:bookmarkStart w:name="z867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856"/>
    <w:bookmarkStart w:name="z868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857"/>
    <w:bookmarkStart w:name="z869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58"/>
    <w:bookmarkStart w:name="z870" w:id="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59"/>
    <w:bookmarkStart w:name="z871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860"/>
    <w:bookmarkStart w:name="z872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61"/>
    <w:bookmarkStart w:name="z873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862"/>
    <w:bookmarkStart w:name="z874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863"/>
    <w:bookmarkStart w:name="z875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864"/>
    <w:bookmarkStart w:name="z876" w:id="8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65"/>
    <w:bookmarkStart w:name="z877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8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879" w:id="8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Кызылординской области Комитета по обеспечению качества в сфере образования и науки Министерства образования и науки Республики Казахстан"</w:t>
      </w:r>
    </w:p>
    <w:bookmarkEnd w:id="867"/>
    <w:bookmarkStart w:name="z880" w:id="8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68"/>
    <w:bookmarkStart w:name="z881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Кызылординской области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869"/>
    <w:bookmarkStart w:name="z882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70"/>
    <w:bookmarkStart w:name="z883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871"/>
    <w:bookmarkStart w:name="z884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872"/>
    <w:bookmarkStart w:name="z885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873"/>
    <w:bookmarkStart w:name="z886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874"/>
    <w:bookmarkStart w:name="z887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875"/>
    <w:bookmarkStart w:name="z888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120014, Кызылординская область, город Кызылорда, улица Толе би, дом 36.</w:t>
      </w:r>
    </w:p>
    <w:bookmarkEnd w:id="876"/>
    <w:bookmarkStart w:name="z889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Кызылординской области Комитета по обеспечению качества в сфере образования и науки Министерства образования и науки Республики Казахстан".</w:t>
      </w:r>
    </w:p>
    <w:bookmarkEnd w:id="877"/>
    <w:bookmarkStart w:name="z890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878"/>
    <w:bookmarkStart w:name="z891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879"/>
    <w:bookmarkStart w:name="z892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80"/>
    <w:bookmarkStart w:name="z893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881"/>
    <w:bookmarkStart w:name="z894" w:id="8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882"/>
    <w:bookmarkStart w:name="z895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883"/>
    <w:bookmarkStart w:name="z896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884"/>
    <w:bookmarkStart w:name="z897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885"/>
    <w:bookmarkStart w:name="z898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886"/>
    <w:bookmarkStart w:name="z899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887"/>
    <w:bookmarkStart w:name="z900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888"/>
    <w:bookmarkStart w:name="z901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889"/>
    <w:bookmarkStart w:name="z902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890"/>
    <w:bookmarkStart w:name="z903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891"/>
    <w:bookmarkStart w:name="z904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892"/>
    <w:bookmarkStart w:name="z905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893"/>
    <w:bookmarkStart w:name="z906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894"/>
    <w:bookmarkStart w:name="z907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895"/>
    <w:bookmarkStart w:name="z908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896"/>
    <w:bookmarkStart w:name="z909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897"/>
    <w:bookmarkStart w:name="z910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898"/>
    <w:bookmarkStart w:name="z911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899"/>
    <w:bookmarkStart w:name="z912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900"/>
    <w:bookmarkStart w:name="z913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901"/>
    <w:bookmarkStart w:name="z914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902"/>
    <w:bookmarkStart w:name="z915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903"/>
    <w:bookmarkStart w:name="z916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904"/>
    <w:bookmarkStart w:name="z917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905"/>
    <w:bookmarkStart w:name="z918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906"/>
    <w:bookmarkStart w:name="z919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907"/>
    <w:bookmarkStart w:name="z920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908"/>
    <w:bookmarkStart w:name="z921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909"/>
    <w:bookmarkStart w:name="z922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910"/>
    <w:bookmarkStart w:name="z923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911"/>
    <w:bookmarkStart w:name="z924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912"/>
    <w:bookmarkStart w:name="z925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913"/>
    <w:bookmarkStart w:name="z926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914"/>
    <w:bookmarkStart w:name="z927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915"/>
    <w:bookmarkStart w:name="z928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916"/>
    <w:bookmarkStart w:name="z929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917"/>
    <w:bookmarkStart w:name="z930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918"/>
    <w:bookmarkStart w:name="z931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919"/>
    <w:bookmarkStart w:name="z932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920"/>
    <w:bookmarkStart w:name="z933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921"/>
    <w:bookmarkStart w:name="z934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922"/>
    <w:bookmarkStart w:name="z935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923"/>
    <w:bookmarkStart w:name="z936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924"/>
    <w:bookmarkStart w:name="z937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925"/>
    <w:bookmarkStart w:name="z938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926"/>
    <w:bookmarkStart w:name="z939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927"/>
    <w:bookmarkStart w:name="z940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928"/>
    <w:bookmarkStart w:name="z941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929"/>
    <w:bookmarkStart w:name="z942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930"/>
    <w:bookmarkStart w:name="z943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931"/>
    <w:bookmarkStart w:name="z944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932"/>
    <w:bookmarkStart w:name="z945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933"/>
    <w:bookmarkStart w:name="z946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934"/>
    <w:bookmarkStart w:name="z947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935"/>
    <w:bookmarkStart w:name="z948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936"/>
    <w:bookmarkStart w:name="z949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937"/>
    <w:bookmarkStart w:name="z950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938"/>
    <w:bookmarkStart w:name="z951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939"/>
    <w:bookmarkStart w:name="z952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940"/>
    <w:bookmarkStart w:name="z953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941"/>
    <w:bookmarkStart w:name="z954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942"/>
    <w:bookmarkStart w:name="z955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943"/>
    <w:bookmarkStart w:name="z956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944"/>
    <w:bookmarkStart w:name="z957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945"/>
    <w:bookmarkStart w:name="z958" w:id="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46"/>
    <w:bookmarkStart w:name="z959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47"/>
    <w:bookmarkStart w:name="z960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948"/>
    <w:bookmarkStart w:name="z961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949"/>
    <w:bookmarkStart w:name="z962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950"/>
    <w:bookmarkStart w:name="z963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951"/>
    <w:bookmarkStart w:name="z964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952"/>
    <w:bookmarkStart w:name="z965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953"/>
    <w:bookmarkStart w:name="z966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954"/>
    <w:bookmarkStart w:name="z967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955"/>
    <w:bookmarkStart w:name="z968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956"/>
    <w:bookmarkStart w:name="z969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957"/>
    <w:bookmarkStart w:name="z970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958"/>
    <w:bookmarkStart w:name="z971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959"/>
    <w:bookmarkStart w:name="z972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960"/>
    <w:bookmarkStart w:name="z973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961"/>
    <w:bookmarkStart w:name="z974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962"/>
    <w:bookmarkStart w:name="z975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63"/>
    <w:bookmarkStart w:name="z976" w:id="9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64"/>
    <w:bookmarkStart w:name="z977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965"/>
    <w:bookmarkStart w:name="z978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66"/>
    <w:bookmarkStart w:name="z979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967"/>
    <w:bookmarkStart w:name="z980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968"/>
    <w:bookmarkStart w:name="z981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969"/>
    <w:bookmarkStart w:name="z982" w:id="9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70"/>
    <w:bookmarkStart w:name="z983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9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985" w:id="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Мангистауской области Комитета по обеспечению качества в сфере образования и науки Министерства образования и науки Республики Казахстан"</w:t>
      </w:r>
    </w:p>
    <w:bookmarkEnd w:id="972"/>
    <w:bookmarkStart w:name="z986" w:id="9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73"/>
    <w:bookmarkStart w:name="z987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Мангистауской области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974"/>
    <w:bookmarkStart w:name="z988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75"/>
    <w:bookmarkStart w:name="z989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976"/>
    <w:bookmarkStart w:name="z990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977"/>
    <w:bookmarkStart w:name="z991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978"/>
    <w:bookmarkStart w:name="z992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979"/>
    <w:bookmarkStart w:name="z993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980"/>
    <w:bookmarkStart w:name="z994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130000, Мангистауская область, город Актау, 29А микрорайон, здание 43.</w:t>
      </w:r>
    </w:p>
    <w:bookmarkEnd w:id="981"/>
    <w:bookmarkStart w:name="z995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Мангистауской области Комитета по обеспечению качества в сфере образования и науки Министерства образования и науки Республики Казахстан".</w:t>
      </w:r>
    </w:p>
    <w:bookmarkEnd w:id="982"/>
    <w:bookmarkStart w:name="z996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983"/>
    <w:bookmarkStart w:name="z997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984"/>
    <w:bookmarkStart w:name="z998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85"/>
    <w:bookmarkStart w:name="z999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986"/>
    <w:bookmarkStart w:name="z1000" w:id="9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987"/>
    <w:bookmarkStart w:name="z1001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988"/>
    <w:bookmarkStart w:name="z1002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989"/>
    <w:bookmarkStart w:name="z1003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990"/>
    <w:bookmarkStart w:name="z1004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991"/>
    <w:bookmarkStart w:name="z1005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992"/>
    <w:bookmarkStart w:name="z1006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993"/>
    <w:bookmarkStart w:name="z1007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994"/>
    <w:bookmarkStart w:name="z1008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995"/>
    <w:bookmarkStart w:name="z1009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996"/>
    <w:bookmarkStart w:name="z1010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997"/>
    <w:bookmarkStart w:name="z1011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998"/>
    <w:bookmarkStart w:name="z1012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999"/>
    <w:bookmarkStart w:name="z1013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1000"/>
    <w:bookmarkStart w:name="z1014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1001"/>
    <w:bookmarkStart w:name="z1015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1002"/>
    <w:bookmarkStart w:name="z1016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1003"/>
    <w:bookmarkStart w:name="z1017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1004"/>
    <w:bookmarkStart w:name="z1018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1005"/>
    <w:bookmarkStart w:name="z1019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1006"/>
    <w:bookmarkStart w:name="z1020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1007"/>
    <w:bookmarkStart w:name="z1021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1008"/>
    <w:bookmarkStart w:name="z1022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1009"/>
    <w:bookmarkStart w:name="z1023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1010"/>
    <w:bookmarkStart w:name="z1024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1011"/>
    <w:bookmarkStart w:name="z1025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1012"/>
    <w:bookmarkStart w:name="z1026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1013"/>
    <w:bookmarkStart w:name="z1027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1014"/>
    <w:bookmarkStart w:name="z1028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1015"/>
    <w:bookmarkStart w:name="z1029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1016"/>
    <w:bookmarkStart w:name="z1030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1017"/>
    <w:bookmarkStart w:name="z1031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1018"/>
    <w:bookmarkStart w:name="z1032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1019"/>
    <w:bookmarkStart w:name="z1033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1020"/>
    <w:bookmarkStart w:name="z1034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1021"/>
    <w:bookmarkStart w:name="z1035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1022"/>
    <w:bookmarkStart w:name="z1036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1023"/>
    <w:bookmarkStart w:name="z1037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1024"/>
    <w:bookmarkStart w:name="z1038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1025"/>
    <w:bookmarkStart w:name="z1039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1026"/>
    <w:bookmarkStart w:name="z1040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1027"/>
    <w:bookmarkStart w:name="z1041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1028"/>
    <w:bookmarkStart w:name="z1042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1029"/>
    <w:bookmarkStart w:name="z1043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1030"/>
    <w:bookmarkStart w:name="z1044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1031"/>
    <w:bookmarkStart w:name="z1045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1032"/>
    <w:bookmarkStart w:name="z1046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1033"/>
    <w:bookmarkStart w:name="z1047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1034"/>
    <w:bookmarkStart w:name="z1048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1035"/>
    <w:bookmarkStart w:name="z1049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1036"/>
    <w:bookmarkStart w:name="z1050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1037"/>
    <w:bookmarkStart w:name="z1051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1038"/>
    <w:bookmarkStart w:name="z1052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1039"/>
    <w:bookmarkStart w:name="z1053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1040"/>
    <w:bookmarkStart w:name="z1054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1041"/>
    <w:bookmarkStart w:name="z1055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1042"/>
    <w:bookmarkStart w:name="z1056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1043"/>
    <w:bookmarkStart w:name="z1057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1044"/>
    <w:bookmarkStart w:name="z1058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1045"/>
    <w:bookmarkStart w:name="z1059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1046"/>
    <w:bookmarkStart w:name="z1060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1047"/>
    <w:bookmarkStart w:name="z1061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1048"/>
    <w:bookmarkStart w:name="z1062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1049"/>
    <w:bookmarkStart w:name="z1063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1050"/>
    <w:bookmarkStart w:name="z1064" w:id="10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051"/>
    <w:bookmarkStart w:name="z1065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052"/>
    <w:bookmarkStart w:name="z1066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1053"/>
    <w:bookmarkStart w:name="z1067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1054"/>
    <w:bookmarkStart w:name="z1068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1055"/>
    <w:bookmarkStart w:name="z1069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1056"/>
    <w:bookmarkStart w:name="z1070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1057"/>
    <w:bookmarkStart w:name="z1071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1058"/>
    <w:bookmarkStart w:name="z1072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1059"/>
    <w:bookmarkStart w:name="z1073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1060"/>
    <w:bookmarkStart w:name="z1074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1061"/>
    <w:bookmarkStart w:name="z1075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1062"/>
    <w:bookmarkStart w:name="z1076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1063"/>
    <w:bookmarkStart w:name="z1077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1064"/>
    <w:bookmarkStart w:name="z1078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1065"/>
    <w:bookmarkStart w:name="z1079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1066"/>
    <w:bookmarkStart w:name="z1080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1067"/>
    <w:bookmarkStart w:name="z1081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68"/>
    <w:bookmarkStart w:name="z1082" w:id="10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69"/>
    <w:bookmarkStart w:name="z1083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070"/>
    <w:bookmarkStart w:name="z1084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71"/>
    <w:bookmarkStart w:name="z1085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1072"/>
    <w:bookmarkStart w:name="z1086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73"/>
    <w:bookmarkStart w:name="z1087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1074"/>
    <w:bookmarkStart w:name="z1088" w:id="10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75"/>
    <w:bookmarkStart w:name="z1089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10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1091" w:id="1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Павлодарской области Комитета по обеспечению качества в сфере образования и науки Министерства образования и науки Республики Казахстан"</w:t>
      </w:r>
    </w:p>
    <w:bookmarkEnd w:id="1077"/>
    <w:bookmarkStart w:name="z1092" w:id="10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78"/>
    <w:bookmarkStart w:name="z1093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Павлодарской области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1079"/>
    <w:bookmarkStart w:name="z1094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80"/>
    <w:bookmarkStart w:name="z1095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1081"/>
    <w:bookmarkStart w:name="z1096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1082"/>
    <w:bookmarkStart w:name="z1097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83"/>
    <w:bookmarkStart w:name="z1098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084"/>
    <w:bookmarkStart w:name="z1099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1085"/>
    <w:bookmarkStart w:name="z1100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140000, Павлодарская область, город Павлодар, улица Академика Сатпаева, строение 136.</w:t>
      </w:r>
    </w:p>
    <w:bookmarkEnd w:id="1086"/>
    <w:bookmarkStart w:name="z1101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Павлодарской области Комитета по обеспечению качества в сфере образования и науки Министерства образования и науки Республики Казахстан".</w:t>
      </w:r>
    </w:p>
    <w:bookmarkEnd w:id="1087"/>
    <w:bookmarkStart w:name="z1102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1088"/>
    <w:bookmarkStart w:name="z1103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1089"/>
    <w:bookmarkStart w:name="z1104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90"/>
    <w:bookmarkStart w:name="z1105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091"/>
    <w:bookmarkStart w:name="z1106" w:id="10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092"/>
    <w:bookmarkStart w:name="z1107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1093"/>
    <w:bookmarkStart w:name="z1108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1094"/>
    <w:bookmarkStart w:name="z1109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1095"/>
    <w:bookmarkStart w:name="z1110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1096"/>
    <w:bookmarkStart w:name="z1111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1097"/>
    <w:bookmarkStart w:name="z1112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1098"/>
    <w:bookmarkStart w:name="z1113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1099"/>
    <w:bookmarkStart w:name="z1114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1100"/>
    <w:bookmarkStart w:name="z1115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1101"/>
    <w:bookmarkStart w:name="z1116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1102"/>
    <w:bookmarkStart w:name="z1117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1103"/>
    <w:bookmarkStart w:name="z1118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1104"/>
    <w:bookmarkStart w:name="z1119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1105"/>
    <w:bookmarkStart w:name="z1120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1106"/>
    <w:bookmarkStart w:name="z1121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1107"/>
    <w:bookmarkStart w:name="z1122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1108"/>
    <w:bookmarkStart w:name="z1123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1109"/>
    <w:bookmarkStart w:name="z1124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1110"/>
    <w:bookmarkStart w:name="z1125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1111"/>
    <w:bookmarkStart w:name="z1126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1112"/>
    <w:bookmarkStart w:name="z1127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1113"/>
    <w:bookmarkStart w:name="z1128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1114"/>
    <w:bookmarkStart w:name="z1129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1115"/>
    <w:bookmarkStart w:name="z1130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1116"/>
    <w:bookmarkStart w:name="z1131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1117"/>
    <w:bookmarkStart w:name="z1132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1118"/>
    <w:bookmarkStart w:name="z113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1119"/>
    <w:bookmarkStart w:name="z1134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1120"/>
    <w:bookmarkStart w:name="z1135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1121"/>
    <w:bookmarkStart w:name="z1136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1122"/>
    <w:bookmarkStart w:name="z1137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1123"/>
    <w:bookmarkStart w:name="z1138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1124"/>
    <w:bookmarkStart w:name="z1139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1125"/>
    <w:bookmarkStart w:name="z1140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1126"/>
    <w:bookmarkStart w:name="z1141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1127"/>
    <w:bookmarkStart w:name="z1142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1128"/>
    <w:bookmarkStart w:name="z1143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1129"/>
    <w:bookmarkStart w:name="z1144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1130"/>
    <w:bookmarkStart w:name="z1145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1131"/>
    <w:bookmarkStart w:name="z1146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1132"/>
    <w:bookmarkStart w:name="z1147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1133"/>
    <w:bookmarkStart w:name="z1148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1134"/>
    <w:bookmarkStart w:name="z1149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1135"/>
    <w:bookmarkStart w:name="z1150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1136"/>
    <w:bookmarkStart w:name="z1151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1137"/>
    <w:bookmarkStart w:name="z1152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1138"/>
    <w:bookmarkStart w:name="z1153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1139"/>
    <w:bookmarkStart w:name="z1154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1140"/>
    <w:bookmarkStart w:name="z1155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1141"/>
    <w:bookmarkStart w:name="z1156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1142"/>
    <w:bookmarkStart w:name="z1157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1143"/>
    <w:bookmarkStart w:name="z1158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1144"/>
    <w:bookmarkStart w:name="z1159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1145"/>
    <w:bookmarkStart w:name="z1160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1146"/>
    <w:bookmarkStart w:name="z1161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1147"/>
    <w:bookmarkStart w:name="z1162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1148"/>
    <w:bookmarkStart w:name="z1163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1149"/>
    <w:bookmarkStart w:name="z1164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1150"/>
    <w:bookmarkStart w:name="z1165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1151"/>
    <w:bookmarkStart w:name="z1166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1152"/>
    <w:bookmarkStart w:name="z1167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1153"/>
    <w:bookmarkStart w:name="z1168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1154"/>
    <w:bookmarkStart w:name="z1169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1155"/>
    <w:bookmarkStart w:name="z1170" w:id="1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156"/>
    <w:bookmarkStart w:name="z1171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57"/>
    <w:bookmarkStart w:name="z1172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1158"/>
    <w:bookmarkStart w:name="z1173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1159"/>
    <w:bookmarkStart w:name="z1174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1160"/>
    <w:bookmarkStart w:name="z1175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1161"/>
    <w:bookmarkStart w:name="z1176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1162"/>
    <w:bookmarkStart w:name="z1177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1163"/>
    <w:bookmarkStart w:name="z1178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1164"/>
    <w:bookmarkStart w:name="z1179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1165"/>
    <w:bookmarkStart w:name="z1180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1166"/>
    <w:bookmarkStart w:name="z1181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1167"/>
    <w:bookmarkStart w:name="z1182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1168"/>
    <w:bookmarkStart w:name="z1183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1169"/>
    <w:bookmarkStart w:name="z1184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1170"/>
    <w:bookmarkStart w:name="z1185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1171"/>
    <w:bookmarkStart w:name="z1186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1172"/>
    <w:bookmarkStart w:name="z1187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73"/>
    <w:bookmarkStart w:name="z1188" w:id="1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74"/>
    <w:bookmarkStart w:name="z1189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175"/>
    <w:bookmarkStart w:name="z1190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76"/>
    <w:bookmarkStart w:name="z1191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1177"/>
    <w:bookmarkStart w:name="z1192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178"/>
    <w:bookmarkStart w:name="z1193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1179"/>
    <w:bookmarkStart w:name="z1194" w:id="1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80"/>
    <w:bookmarkStart w:name="z1195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1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1197" w:id="1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Северо-Казахстанской области Комитета по обеспечению качества в сфере образования и науки Министерства образования и науки Республики Казахстан"</w:t>
      </w:r>
    </w:p>
    <w:bookmarkEnd w:id="1182"/>
    <w:bookmarkStart w:name="z1198" w:id="1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83"/>
    <w:bookmarkStart w:name="z1199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Северо-Казахстанской области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1184"/>
    <w:bookmarkStart w:name="z1200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85"/>
    <w:bookmarkStart w:name="z1201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1186"/>
    <w:bookmarkStart w:name="z1202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1187"/>
    <w:bookmarkStart w:name="z1203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88"/>
    <w:bookmarkStart w:name="z1204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189"/>
    <w:bookmarkStart w:name="z1205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1190"/>
    <w:bookmarkStart w:name="z1206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150000, Северо-Казахстанская область, город Петропавловск, улица Пушкина, 81.</w:t>
      </w:r>
    </w:p>
    <w:bookmarkEnd w:id="1191"/>
    <w:bookmarkStart w:name="z1207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Северо-Казахстанской области Комитета по обеспечению качества в сфере образования и науки Министерства образования и науки Республики Казахстан".</w:t>
      </w:r>
    </w:p>
    <w:bookmarkEnd w:id="1192"/>
    <w:bookmarkStart w:name="z1208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1193"/>
    <w:bookmarkStart w:name="z1209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1194"/>
    <w:bookmarkStart w:name="z121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195"/>
    <w:bookmarkStart w:name="z121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196"/>
    <w:bookmarkStart w:name="z1212" w:id="1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197"/>
    <w:bookmarkStart w:name="z121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1198"/>
    <w:bookmarkStart w:name="z1214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1199"/>
    <w:bookmarkStart w:name="z121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1200"/>
    <w:bookmarkStart w:name="z121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1201"/>
    <w:bookmarkStart w:name="z121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1202"/>
    <w:bookmarkStart w:name="z121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1203"/>
    <w:bookmarkStart w:name="z121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1204"/>
    <w:bookmarkStart w:name="z1220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1205"/>
    <w:bookmarkStart w:name="z122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1206"/>
    <w:bookmarkStart w:name="z1222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1207"/>
    <w:bookmarkStart w:name="z1223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1208"/>
    <w:bookmarkStart w:name="z122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1209"/>
    <w:bookmarkStart w:name="z122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1210"/>
    <w:bookmarkStart w:name="z122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1211"/>
    <w:bookmarkStart w:name="z122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1212"/>
    <w:bookmarkStart w:name="z122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1213"/>
    <w:bookmarkStart w:name="z122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1214"/>
    <w:bookmarkStart w:name="z123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1215"/>
    <w:bookmarkStart w:name="z123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1216"/>
    <w:bookmarkStart w:name="z123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1217"/>
    <w:bookmarkStart w:name="z1233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1218"/>
    <w:bookmarkStart w:name="z1234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1219"/>
    <w:bookmarkStart w:name="z1235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1220"/>
    <w:bookmarkStart w:name="z1236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1221"/>
    <w:bookmarkStart w:name="z1237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1222"/>
    <w:bookmarkStart w:name="z1238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1223"/>
    <w:bookmarkStart w:name="z1239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1224"/>
    <w:bookmarkStart w:name="z1240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1225"/>
    <w:bookmarkStart w:name="z1241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1226"/>
    <w:bookmarkStart w:name="z1242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1227"/>
    <w:bookmarkStart w:name="z1243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1228"/>
    <w:bookmarkStart w:name="z1244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1229"/>
    <w:bookmarkStart w:name="z1245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1230"/>
    <w:bookmarkStart w:name="z1246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1231"/>
    <w:bookmarkStart w:name="z1247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1232"/>
    <w:bookmarkStart w:name="z1248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1233"/>
    <w:bookmarkStart w:name="z1249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1234"/>
    <w:bookmarkStart w:name="z1250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1235"/>
    <w:bookmarkStart w:name="z1251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1236"/>
    <w:bookmarkStart w:name="z1252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1237"/>
    <w:bookmarkStart w:name="z1253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1238"/>
    <w:bookmarkStart w:name="z1254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1239"/>
    <w:bookmarkStart w:name="z1255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1240"/>
    <w:bookmarkStart w:name="z1256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1241"/>
    <w:bookmarkStart w:name="z1257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1242"/>
    <w:bookmarkStart w:name="z1258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1243"/>
    <w:bookmarkStart w:name="z1259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1244"/>
    <w:bookmarkStart w:name="z1260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1245"/>
    <w:bookmarkStart w:name="z1261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1246"/>
    <w:bookmarkStart w:name="z1262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1247"/>
    <w:bookmarkStart w:name="z1263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1248"/>
    <w:bookmarkStart w:name="z1264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1249"/>
    <w:bookmarkStart w:name="z1265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1250"/>
    <w:bookmarkStart w:name="z1266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1251"/>
    <w:bookmarkStart w:name="z126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1252"/>
    <w:bookmarkStart w:name="z126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1253"/>
    <w:bookmarkStart w:name="z1269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1254"/>
    <w:bookmarkStart w:name="z1270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1255"/>
    <w:bookmarkStart w:name="z1271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1256"/>
    <w:bookmarkStart w:name="z1272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1257"/>
    <w:bookmarkStart w:name="z1273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1258"/>
    <w:bookmarkStart w:name="z1274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1259"/>
    <w:bookmarkStart w:name="z1275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1260"/>
    <w:bookmarkStart w:name="z1276" w:id="1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261"/>
    <w:bookmarkStart w:name="z1277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62"/>
    <w:bookmarkStart w:name="z1278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1263"/>
    <w:bookmarkStart w:name="z1279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1264"/>
    <w:bookmarkStart w:name="z1280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1265"/>
    <w:bookmarkStart w:name="z1281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1266"/>
    <w:bookmarkStart w:name="z1282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1267"/>
    <w:bookmarkStart w:name="z1283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1268"/>
    <w:bookmarkStart w:name="z1284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1269"/>
    <w:bookmarkStart w:name="z1285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1270"/>
    <w:bookmarkStart w:name="z1286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1271"/>
    <w:bookmarkStart w:name="z1287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1272"/>
    <w:bookmarkStart w:name="z1288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1273"/>
    <w:bookmarkStart w:name="z1289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1274"/>
    <w:bookmarkStart w:name="z1290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1275"/>
    <w:bookmarkStart w:name="z1291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1276"/>
    <w:bookmarkStart w:name="z1292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1277"/>
    <w:bookmarkStart w:name="z1293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78"/>
    <w:bookmarkStart w:name="z1294" w:id="1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79"/>
    <w:bookmarkStart w:name="z1295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280"/>
    <w:bookmarkStart w:name="z1296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81"/>
    <w:bookmarkStart w:name="z1297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1282"/>
    <w:bookmarkStart w:name="z1298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283"/>
    <w:bookmarkStart w:name="z1299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1284"/>
    <w:bookmarkStart w:name="z1300" w:id="1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85"/>
    <w:bookmarkStart w:name="z1301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1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1303" w:id="1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Туркестанской области Комитета по обеспечению качества в сфере образования и науки Министерства образования и науки Республики Казахстан"</w:t>
      </w:r>
    </w:p>
    <w:bookmarkEnd w:id="1287"/>
    <w:bookmarkStart w:name="z1304" w:id="1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88"/>
    <w:bookmarkStart w:name="z130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Туркестанской области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1289"/>
    <w:bookmarkStart w:name="z130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90"/>
    <w:bookmarkStart w:name="z130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1291"/>
    <w:bookmarkStart w:name="z130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1292"/>
    <w:bookmarkStart w:name="z130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93"/>
    <w:bookmarkStart w:name="z131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294"/>
    <w:bookmarkStart w:name="z131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1295"/>
    <w:bookmarkStart w:name="z131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161200, Туркестанская область, город Туркестан, 160 квартал, участок 254, блок "В".</w:t>
      </w:r>
    </w:p>
    <w:bookmarkEnd w:id="1296"/>
    <w:bookmarkStart w:name="z131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Туркестанской области Комитета по обеспечению качества в сфере образования и науки Министерства образования и науки Республики Казахстан".</w:t>
      </w:r>
    </w:p>
    <w:bookmarkEnd w:id="1297"/>
    <w:bookmarkStart w:name="z131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1298"/>
    <w:bookmarkStart w:name="z131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1299"/>
    <w:bookmarkStart w:name="z131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300"/>
    <w:bookmarkStart w:name="z131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301"/>
    <w:bookmarkStart w:name="z1318" w:id="1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302"/>
    <w:bookmarkStart w:name="z131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1303"/>
    <w:bookmarkStart w:name="z132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1304"/>
    <w:bookmarkStart w:name="z132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1305"/>
    <w:bookmarkStart w:name="z132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1306"/>
    <w:bookmarkStart w:name="z132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1307"/>
    <w:bookmarkStart w:name="z132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1308"/>
    <w:bookmarkStart w:name="z132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1309"/>
    <w:bookmarkStart w:name="z132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1310"/>
    <w:bookmarkStart w:name="z132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1311"/>
    <w:bookmarkStart w:name="z132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1312"/>
    <w:bookmarkStart w:name="z132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1313"/>
    <w:bookmarkStart w:name="z133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1314"/>
    <w:bookmarkStart w:name="z133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1315"/>
    <w:bookmarkStart w:name="z133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1316"/>
    <w:bookmarkStart w:name="z133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1317"/>
    <w:bookmarkStart w:name="z133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1318"/>
    <w:bookmarkStart w:name="z133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1319"/>
    <w:bookmarkStart w:name="z133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1320"/>
    <w:bookmarkStart w:name="z133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1321"/>
    <w:bookmarkStart w:name="z133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1322"/>
    <w:bookmarkStart w:name="z133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1323"/>
    <w:bookmarkStart w:name="z134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1324"/>
    <w:bookmarkStart w:name="z134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1325"/>
    <w:bookmarkStart w:name="z134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1326"/>
    <w:bookmarkStart w:name="z134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1327"/>
    <w:bookmarkStart w:name="z134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1328"/>
    <w:bookmarkStart w:name="z134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1329"/>
    <w:bookmarkStart w:name="z134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1330"/>
    <w:bookmarkStart w:name="z134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1331"/>
    <w:bookmarkStart w:name="z134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1332"/>
    <w:bookmarkStart w:name="z134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1333"/>
    <w:bookmarkStart w:name="z135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1334"/>
    <w:bookmarkStart w:name="z135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1335"/>
    <w:bookmarkStart w:name="z135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1336"/>
    <w:bookmarkStart w:name="z135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1337"/>
    <w:bookmarkStart w:name="z135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1338"/>
    <w:bookmarkStart w:name="z135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1339"/>
    <w:bookmarkStart w:name="z135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1340"/>
    <w:bookmarkStart w:name="z135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1341"/>
    <w:bookmarkStart w:name="z135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1342"/>
    <w:bookmarkStart w:name="z135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1343"/>
    <w:bookmarkStart w:name="z136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1344"/>
    <w:bookmarkStart w:name="z136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1345"/>
    <w:bookmarkStart w:name="z136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1346"/>
    <w:bookmarkStart w:name="z136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1347"/>
    <w:bookmarkStart w:name="z136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1348"/>
    <w:bookmarkStart w:name="z136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1349"/>
    <w:bookmarkStart w:name="z136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1350"/>
    <w:bookmarkStart w:name="z136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1351"/>
    <w:bookmarkStart w:name="z136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1352"/>
    <w:bookmarkStart w:name="z136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1353"/>
    <w:bookmarkStart w:name="z137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1354"/>
    <w:bookmarkStart w:name="z137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1355"/>
    <w:bookmarkStart w:name="z137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1356"/>
    <w:bookmarkStart w:name="z137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1357"/>
    <w:bookmarkStart w:name="z137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1358"/>
    <w:bookmarkStart w:name="z137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1359"/>
    <w:bookmarkStart w:name="z137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1360"/>
    <w:bookmarkStart w:name="z137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1361"/>
    <w:bookmarkStart w:name="z137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1362"/>
    <w:bookmarkStart w:name="z137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1363"/>
    <w:bookmarkStart w:name="z138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1364"/>
    <w:bookmarkStart w:name="z138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1365"/>
    <w:bookmarkStart w:name="z1382" w:id="1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366"/>
    <w:bookmarkStart w:name="z138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367"/>
    <w:bookmarkStart w:name="z138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1368"/>
    <w:bookmarkStart w:name="z138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1369"/>
    <w:bookmarkStart w:name="z138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1370"/>
    <w:bookmarkStart w:name="z138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1371"/>
    <w:bookmarkStart w:name="z138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1372"/>
    <w:bookmarkStart w:name="z138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1373"/>
    <w:bookmarkStart w:name="z139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1374"/>
    <w:bookmarkStart w:name="z139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1375"/>
    <w:bookmarkStart w:name="z139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1376"/>
    <w:bookmarkStart w:name="z139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1377"/>
    <w:bookmarkStart w:name="z139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1378"/>
    <w:bookmarkStart w:name="z139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1379"/>
    <w:bookmarkStart w:name="z139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1380"/>
    <w:bookmarkStart w:name="z139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1381"/>
    <w:bookmarkStart w:name="z139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1382"/>
    <w:bookmarkStart w:name="z139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83"/>
    <w:bookmarkStart w:name="z1400" w:id="1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84"/>
    <w:bookmarkStart w:name="z140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385"/>
    <w:bookmarkStart w:name="z140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86"/>
    <w:bookmarkStart w:name="z140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1387"/>
    <w:bookmarkStart w:name="z140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388"/>
    <w:bookmarkStart w:name="z140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1389"/>
    <w:bookmarkStart w:name="z1406" w:id="1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90"/>
    <w:bookmarkStart w:name="z140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13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1409" w:id="1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Восточно-Казахстанской области Комитета по обеспечению качества в сфере образования и науки Министерства образования и науки Республики Казахстан"</w:t>
      </w:r>
    </w:p>
    <w:bookmarkEnd w:id="1392"/>
    <w:bookmarkStart w:name="z1410" w:id="1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93"/>
    <w:bookmarkStart w:name="z1411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Восточно-Казахстанской области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1394"/>
    <w:bookmarkStart w:name="z1412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95"/>
    <w:bookmarkStart w:name="z1413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1396"/>
    <w:bookmarkStart w:name="z1414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1397"/>
    <w:bookmarkStart w:name="z1415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98"/>
    <w:bookmarkStart w:name="z1416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399"/>
    <w:bookmarkStart w:name="z1417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1400"/>
    <w:bookmarkStart w:name="z1418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070015, Восточно-Казахстанская область, город Усть-Каменогорск, проспект Каныша Сатпаева, здание 62.</w:t>
      </w:r>
    </w:p>
    <w:bookmarkEnd w:id="1401"/>
    <w:bookmarkStart w:name="z1419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Восточно-Казахстанской области Комитета по обеспечению качества в сфере образования и науки Министерства образования и науки Республики Казахстан".</w:t>
      </w:r>
    </w:p>
    <w:bookmarkEnd w:id="1402"/>
    <w:bookmarkStart w:name="z1420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1403"/>
    <w:bookmarkStart w:name="z1421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1404"/>
    <w:bookmarkStart w:name="z1422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05"/>
    <w:bookmarkStart w:name="z1423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406"/>
    <w:bookmarkStart w:name="z1424" w:id="1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407"/>
    <w:bookmarkStart w:name="z1425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1408"/>
    <w:bookmarkStart w:name="z1426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1409"/>
    <w:bookmarkStart w:name="z1427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1410"/>
    <w:bookmarkStart w:name="z1428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1411"/>
    <w:bookmarkStart w:name="z1429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1412"/>
    <w:bookmarkStart w:name="z1430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1413"/>
    <w:bookmarkStart w:name="z1431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1414"/>
    <w:bookmarkStart w:name="z1432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1415"/>
    <w:bookmarkStart w:name="z1433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1416"/>
    <w:bookmarkStart w:name="z1434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1417"/>
    <w:bookmarkStart w:name="z1435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1418"/>
    <w:bookmarkStart w:name="z1436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1419"/>
    <w:bookmarkStart w:name="z1437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1420"/>
    <w:bookmarkStart w:name="z1438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1421"/>
    <w:bookmarkStart w:name="z1439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1422"/>
    <w:bookmarkStart w:name="z1440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1423"/>
    <w:bookmarkStart w:name="z1441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1424"/>
    <w:bookmarkStart w:name="z1442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1425"/>
    <w:bookmarkStart w:name="z1443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1426"/>
    <w:bookmarkStart w:name="z1444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1427"/>
    <w:bookmarkStart w:name="z1445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1428"/>
    <w:bookmarkStart w:name="z1446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1429"/>
    <w:bookmarkStart w:name="z1447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1430"/>
    <w:bookmarkStart w:name="z1448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1431"/>
    <w:bookmarkStart w:name="z1449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1432"/>
    <w:bookmarkStart w:name="z1450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1433"/>
    <w:bookmarkStart w:name="z1451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1434"/>
    <w:bookmarkStart w:name="z1452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1435"/>
    <w:bookmarkStart w:name="z1453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1436"/>
    <w:bookmarkStart w:name="z1454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1437"/>
    <w:bookmarkStart w:name="z1455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1438"/>
    <w:bookmarkStart w:name="z1456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1439"/>
    <w:bookmarkStart w:name="z1457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1440"/>
    <w:bookmarkStart w:name="z1458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1441"/>
    <w:bookmarkStart w:name="z1459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1442"/>
    <w:bookmarkStart w:name="z1460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1443"/>
    <w:bookmarkStart w:name="z1461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1444"/>
    <w:bookmarkStart w:name="z1462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1445"/>
    <w:bookmarkStart w:name="z1463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1446"/>
    <w:bookmarkStart w:name="z1464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1447"/>
    <w:bookmarkStart w:name="z1465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1448"/>
    <w:bookmarkStart w:name="z1466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1449"/>
    <w:bookmarkStart w:name="z1467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1450"/>
    <w:bookmarkStart w:name="z1468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1451"/>
    <w:bookmarkStart w:name="z1469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1452"/>
    <w:bookmarkStart w:name="z1470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1453"/>
    <w:bookmarkStart w:name="z1471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1454"/>
    <w:bookmarkStart w:name="z1472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1455"/>
    <w:bookmarkStart w:name="z1473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1456"/>
    <w:bookmarkStart w:name="z1474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1457"/>
    <w:bookmarkStart w:name="z1475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1458"/>
    <w:bookmarkStart w:name="z1476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1459"/>
    <w:bookmarkStart w:name="z1477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1460"/>
    <w:bookmarkStart w:name="z1478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1461"/>
    <w:bookmarkStart w:name="z1479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1462"/>
    <w:bookmarkStart w:name="z1480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1463"/>
    <w:bookmarkStart w:name="z1481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1464"/>
    <w:bookmarkStart w:name="z1482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1465"/>
    <w:bookmarkStart w:name="z1483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1466"/>
    <w:bookmarkStart w:name="z1484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1467"/>
    <w:bookmarkStart w:name="z1485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1468"/>
    <w:bookmarkStart w:name="z1486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1469"/>
    <w:bookmarkStart w:name="z1487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1470"/>
    <w:bookmarkStart w:name="z1488" w:id="1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471"/>
    <w:bookmarkStart w:name="z1489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472"/>
    <w:bookmarkStart w:name="z1490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1473"/>
    <w:bookmarkStart w:name="z1491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1474"/>
    <w:bookmarkStart w:name="z1492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1475"/>
    <w:bookmarkStart w:name="z1493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1476"/>
    <w:bookmarkStart w:name="z1494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1477"/>
    <w:bookmarkStart w:name="z1495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1478"/>
    <w:bookmarkStart w:name="z1496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1479"/>
    <w:bookmarkStart w:name="z1497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1480"/>
    <w:bookmarkStart w:name="z1498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1481"/>
    <w:bookmarkStart w:name="z1499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1482"/>
    <w:bookmarkStart w:name="z1500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1483"/>
    <w:bookmarkStart w:name="z1501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1484"/>
    <w:bookmarkStart w:name="z1502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1485"/>
    <w:bookmarkStart w:name="z1503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1486"/>
    <w:bookmarkStart w:name="z1504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1487"/>
    <w:bookmarkStart w:name="z1505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88"/>
    <w:bookmarkStart w:name="z1506" w:id="1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89"/>
    <w:bookmarkStart w:name="z1507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490"/>
    <w:bookmarkStart w:name="z1508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91"/>
    <w:bookmarkStart w:name="z1509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1492"/>
    <w:bookmarkStart w:name="z1510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493"/>
    <w:bookmarkStart w:name="z1511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1494"/>
    <w:bookmarkStart w:name="z1512" w:id="1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495"/>
    <w:bookmarkStart w:name="z1513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1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1515" w:id="1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по обеспечению качества в сфере образования города Алматы Комитета по обеспечению качества в сфере образования и науки Министерства образования и науки Республики Казахстан"</w:t>
      </w:r>
    </w:p>
    <w:bookmarkEnd w:id="1497"/>
    <w:bookmarkStart w:name="z1516" w:id="1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98"/>
    <w:bookmarkStart w:name="z1517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города Алматы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1499"/>
    <w:bookmarkStart w:name="z1518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00"/>
    <w:bookmarkStart w:name="z1519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1501"/>
    <w:bookmarkStart w:name="z1520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1502"/>
    <w:bookmarkStart w:name="z1521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03"/>
    <w:bookmarkStart w:name="z1522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504"/>
    <w:bookmarkStart w:name="z1523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1505"/>
    <w:bookmarkStart w:name="z1524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050010, город Алматы, улица Жамбыла, 25.</w:t>
      </w:r>
    </w:p>
    <w:bookmarkEnd w:id="1506"/>
    <w:bookmarkStart w:name="z1525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республиканское государственное учреждение "Департамент по обеспечению качества в сфере образования города Алматы Комитета по обеспечению качества в сфере образования и науки Министерства образования и науки Республики Казахстан".</w:t>
      </w:r>
    </w:p>
    <w:bookmarkEnd w:id="1507"/>
    <w:bookmarkStart w:name="z1526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1508"/>
    <w:bookmarkStart w:name="z1527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1509"/>
    <w:bookmarkStart w:name="z1528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510"/>
    <w:bookmarkStart w:name="z1529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511"/>
    <w:bookmarkStart w:name="z1530" w:id="1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512"/>
    <w:bookmarkStart w:name="z1531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1513"/>
    <w:bookmarkStart w:name="z1532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1514"/>
    <w:bookmarkStart w:name="z1533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1515"/>
    <w:bookmarkStart w:name="z1534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1516"/>
    <w:bookmarkStart w:name="z1535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1517"/>
    <w:bookmarkStart w:name="z1536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1518"/>
    <w:bookmarkStart w:name="z1537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1519"/>
    <w:bookmarkStart w:name="z1538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1520"/>
    <w:bookmarkStart w:name="z1539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1521"/>
    <w:bookmarkStart w:name="z1540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1522"/>
    <w:bookmarkStart w:name="z1541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1523"/>
    <w:bookmarkStart w:name="z1542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1524"/>
    <w:bookmarkStart w:name="z1543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1525"/>
    <w:bookmarkStart w:name="z1544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1526"/>
    <w:bookmarkStart w:name="z1545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1527"/>
    <w:bookmarkStart w:name="z1546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1528"/>
    <w:bookmarkStart w:name="z1547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1529"/>
    <w:bookmarkStart w:name="z1548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1530"/>
    <w:bookmarkStart w:name="z1549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1531"/>
    <w:bookmarkStart w:name="z1550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1532"/>
    <w:bookmarkStart w:name="z1551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1533"/>
    <w:bookmarkStart w:name="z1552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1534"/>
    <w:bookmarkStart w:name="z1553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1535"/>
    <w:bookmarkStart w:name="z1554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1536"/>
    <w:bookmarkStart w:name="z1555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1537"/>
    <w:bookmarkStart w:name="z1556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1538"/>
    <w:bookmarkStart w:name="z1557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1539"/>
    <w:bookmarkStart w:name="z1558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1540"/>
    <w:bookmarkStart w:name="z1559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1541"/>
    <w:bookmarkStart w:name="z1560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1542"/>
    <w:bookmarkStart w:name="z1561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1543"/>
    <w:bookmarkStart w:name="z1562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1544"/>
    <w:bookmarkStart w:name="z1563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1545"/>
    <w:bookmarkStart w:name="z1564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1546"/>
    <w:bookmarkStart w:name="z1565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1547"/>
    <w:bookmarkStart w:name="z1566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1548"/>
    <w:bookmarkStart w:name="z1567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1549"/>
    <w:bookmarkStart w:name="z1568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1550"/>
    <w:bookmarkStart w:name="z1569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1551"/>
    <w:bookmarkStart w:name="z1570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1552"/>
    <w:bookmarkStart w:name="z1571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1553"/>
    <w:bookmarkStart w:name="z1572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1554"/>
    <w:bookmarkStart w:name="z1573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1555"/>
    <w:bookmarkStart w:name="z1574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1556"/>
    <w:bookmarkStart w:name="z1575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1557"/>
    <w:bookmarkStart w:name="z1576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1558"/>
    <w:bookmarkStart w:name="z1577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1559"/>
    <w:bookmarkStart w:name="z1578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1560"/>
    <w:bookmarkStart w:name="z1579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1561"/>
    <w:bookmarkStart w:name="z1580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1562"/>
    <w:bookmarkStart w:name="z1581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1563"/>
    <w:bookmarkStart w:name="z1582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1564"/>
    <w:bookmarkStart w:name="z1583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1565"/>
    <w:bookmarkStart w:name="z1584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1566"/>
    <w:bookmarkStart w:name="z1585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1567"/>
    <w:bookmarkStart w:name="z1586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1568"/>
    <w:bookmarkStart w:name="z1587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1569"/>
    <w:bookmarkStart w:name="z1588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1570"/>
    <w:bookmarkStart w:name="z1589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1571"/>
    <w:bookmarkStart w:name="z1590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1572"/>
    <w:bookmarkStart w:name="z1591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1573"/>
    <w:bookmarkStart w:name="z1592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1574"/>
    <w:bookmarkStart w:name="z1593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1575"/>
    <w:bookmarkStart w:name="z1594" w:id="1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576"/>
    <w:bookmarkStart w:name="z1595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577"/>
    <w:bookmarkStart w:name="z1596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1578"/>
    <w:bookmarkStart w:name="z1597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1579"/>
    <w:bookmarkStart w:name="z1598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1580"/>
    <w:bookmarkStart w:name="z1599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1581"/>
    <w:bookmarkStart w:name="z1600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1582"/>
    <w:bookmarkStart w:name="z1601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1583"/>
    <w:bookmarkStart w:name="z1602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1584"/>
    <w:bookmarkStart w:name="z1603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1585"/>
    <w:bookmarkStart w:name="z1604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1586"/>
    <w:bookmarkStart w:name="z1605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1587"/>
    <w:bookmarkStart w:name="z1606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1588"/>
    <w:bookmarkStart w:name="z1607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1589"/>
    <w:bookmarkStart w:name="z1608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1590"/>
    <w:bookmarkStart w:name="z1609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1591"/>
    <w:bookmarkStart w:name="z1610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1592"/>
    <w:bookmarkStart w:name="z1611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593"/>
    <w:bookmarkStart w:name="z1612" w:id="1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94"/>
    <w:bookmarkStart w:name="z1613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595"/>
    <w:bookmarkStart w:name="z1614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96"/>
    <w:bookmarkStart w:name="z1615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1597"/>
    <w:bookmarkStart w:name="z1616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598"/>
    <w:bookmarkStart w:name="z1617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1599"/>
    <w:bookmarkStart w:name="z1618" w:id="1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600"/>
    <w:bookmarkStart w:name="z1619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16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1621" w:id="1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города Нур-Султан Комитета по обеспечению качества в сфере образования и науки Министерства образования и науки Республики Казахстан"</w:t>
      </w:r>
    </w:p>
    <w:bookmarkEnd w:id="1602"/>
    <w:bookmarkStart w:name="z1622" w:id="1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03"/>
    <w:bookmarkStart w:name="z1623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города Нур-Султан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1604"/>
    <w:bookmarkStart w:name="z1624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05"/>
    <w:bookmarkStart w:name="z1625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1606"/>
    <w:bookmarkStart w:name="z1626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1607"/>
    <w:bookmarkStart w:name="z1627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08"/>
    <w:bookmarkStart w:name="z1628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609"/>
    <w:bookmarkStart w:name="z1629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1610"/>
    <w:bookmarkStart w:name="z1630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010000, город Нур-Султан, район Есиль, улица Сыганак, дом 47.</w:t>
      </w:r>
    </w:p>
    <w:bookmarkEnd w:id="1611"/>
    <w:bookmarkStart w:name="z1631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города Нур-Султан Комитета по обеспечению качества в сфере образования и науки Министерства образования и науки Республики Казахстан".</w:t>
      </w:r>
    </w:p>
    <w:bookmarkEnd w:id="1612"/>
    <w:bookmarkStart w:name="z1632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1613"/>
    <w:bookmarkStart w:name="z1633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1614"/>
    <w:bookmarkStart w:name="z1634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615"/>
    <w:bookmarkStart w:name="z1635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616"/>
    <w:bookmarkStart w:name="z1636" w:id="1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617"/>
    <w:bookmarkStart w:name="z1637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1618"/>
    <w:bookmarkStart w:name="z1638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1619"/>
    <w:bookmarkStart w:name="z1639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1620"/>
    <w:bookmarkStart w:name="z1640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1621"/>
    <w:bookmarkStart w:name="z1641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1622"/>
    <w:bookmarkStart w:name="z1642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1623"/>
    <w:bookmarkStart w:name="z1643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1624"/>
    <w:bookmarkStart w:name="z1644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1625"/>
    <w:bookmarkStart w:name="z1645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1626"/>
    <w:bookmarkStart w:name="z1646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1627"/>
    <w:bookmarkStart w:name="z1647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1628"/>
    <w:bookmarkStart w:name="z1648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1629"/>
    <w:bookmarkStart w:name="z1649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1630"/>
    <w:bookmarkStart w:name="z1650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1631"/>
    <w:bookmarkStart w:name="z1651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1632"/>
    <w:bookmarkStart w:name="z1652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1633"/>
    <w:bookmarkStart w:name="z1653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1634"/>
    <w:bookmarkStart w:name="z1654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1635"/>
    <w:bookmarkStart w:name="z1655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1636"/>
    <w:bookmarkStart w:name="z1656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1637"/>
    <w:bookmarkStart w:name="z1657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1638"/>
    <w:bookmarkStart w:name="z1658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1639"/>
    <w:bookmarkStart w:name="z1659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1640"/>
    <w:bookmarkStart w:name="z1660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1641"/>
    <w:bookmarkStart w:name="z1661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1642"/>
    <w:bookmarkStart w:name="z1662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1643"/>
    <w:bookmarkStart w:name="z1663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1644"/>
    <w:bookmarkStart w:name="z1664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1645"/>
    <w:bookmarkStart w:name="z1665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1646"/>
    <w:bookmarkStart w:name="z1666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1647"/>
    <w:bookmarkStart w:name="z1667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1648"/>
    <w:bookmarkStart w:name="z1668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1649"/>
    <w:bookmarkStart w:name="z1669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1650"/>
    <w:bookmarkStart w:name="z1670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1651"/>
    <w:bookmarkStart w:name="z1671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1652"/>
    <w:bookmarkStart w:name="z1672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1653"/>
    <w:bookmarkStart w:name="z1673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1654"/>
    <w:bookmarkStart w:name="z1674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1655"/>
    <w:bookmarkStart w:name="z1675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1656"/>
    <w:bookmarkStart w:name="z1676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1657"/>
    <w:bookmarkStart w:name="z1677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1658"/>
    <w:bookmarkStart w:name="z1678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1659"/>
    <w:bookmarkStart w:name="z1679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1660"/>
    <w:bookmarkStart w:name="z1680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1661"/>
    <w:bookmarkStart w:name="z1681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1662"/>
    <w:bookmarkStart w:name="z1682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1663"/>
    <w:bookmarkStart w:name="z1683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1664"/>
    <w:bookmarkStart w:name="z1684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1665"/>
    <w:bookmarkStart w:name="z1685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1666"/>
    <w:bookmarkStart w:name="z1686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1667"/>
    <w:bookmarkStart w:name="z1687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1668"/>
    <w:bookmarkStart w:name="z1688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1669"/>
    <w:bookmarkStart w:name="z1689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1670"/>
    <w:bookmarkStart w:name="z1690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1671"/>
    <w:bookmarkStart w:name="z1691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1672"/>
    <w:bookmarkStart w:name="z1692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1673"/>
    <w:bookmarkStart w:name="z1693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1674"/>
    <w:bookmarkStart w:name="z1694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1675"/>
    <w:bookmarkStart w:name="z1695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1676"/>
    <w:bookmarkStart w:name="z1696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1677"/>
    <w:bookmarkStart w:name="z1697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1678"/>
    <w:bookmarkStart w:name="z1698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1679"/>
    <w:bookmarkStart w:name="z1699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1680"/>
    <w:bookmarkStart w:name="z1700" w:id="1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681"/>
    <w:bookmarkStart w:name="z1701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682"/>
    <w:bookmarkStart w:name="z1702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1683"/>
    <w:bookmarkStart w:name="z1703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1684"/>
    <w:bookmarkStart w:name="z1704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1685"/>
    <w:bookmarkStart w:name="z1705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1686"/>
    <w:bookmarkStart w:name="z1706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1687"/>
    <w:bookmarkStart w:name="z1707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1688"/>
    <w:bookmarkStart w:name="z1708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1689"/>
    <w:bookmarkStart w:name="z1709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1690"/>
    <w:bookmarkStart w:name="z1710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1691"/>
    <w:bookmarkStart w:name="z1711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1692"/>
    <w:bookmarkStart w:name="z1712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1693"/>
    <w:bookmarkStart w:name="z1713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1694"/>
    <w:bookmarkStart w:name="z1714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1695"/>
    <w:bookmarkStart w:name="z1715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1696"/>
    <w:bookmarkStart w:name="z1716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1697"/>
    <w:bookmarkStart w:name="z1717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698"/>
    <w:bookmarkStart w:name="z1718" w:id="1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699"/>
    <w:bookmarkStart w:name="z1719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700"/>
    <w:bookmarkStart w:name="z1720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01"/>
    <w:bookmarkStart w:name="z1721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1702"/>
    <w:bookmarkStart w:name="z1722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703"/>
    <w:bookmarkStart w:name="z1723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1704"/>
    <w:bookmarkStart w:name="z1724" w:id="1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705"/>
    <w:bookmarkStart w:name="z1725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17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1727" w:id="1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города Шымкент Комитета по обеспечению качества в сфере образования и науки Министерства образования и науки Республики Казахстан"</w:t>
      </w:r>
    </w:p>
    <w:bookmarkEnd w:id="1707"/>
    <w:bookmarkStart w:name="z1728" w:id="1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08"/>
    <w:bookmarkStart w:name="z1729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города Шымкент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1709"/>
    <w:bookmarkStart w:name="z1730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10"/>
    <w:bookmarkStart w:name="z1731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1711"/>
    <w:bookmarkStart w:name="z1732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1712"/>
    <w:bookmarkStart w:name="z1733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713"/>
    <w:bookmarkStart w:name="z1734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714"/>
    <w:bookmarkStart w:name="z1735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1715"/>
    <w:bookmarkStart w:name="z1736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160012, город Шымкент, улица Дулати, дом 6.</w:t>
      </w:r>
    </w:p>
    <w:bookmarkEnd w:id="1716"/>
    <w:bookmarkStart w:name="z1737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города Шымкент Комитета по обеспечению качества в сфере образования и науки Министерства образования и науки Республики Казахстан".</w:t>
      </w:r>
    </w:p>
    <w:bookmarkEnd w:id="1717"/>
    <w:bookmarkStart w:name="z1738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1718"/>
    <w:bookmarkStart w:name="z1739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1719"/>
    <w:bookmarkStart w:name="z1740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720"/>
    <w:bookmarkStart w:name="z1741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721"/>
    <w:bookmarkStart w:name="z1742" w:id="1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722"/>
    <w:bookmarkStart w:name="z1743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1723"/>
    <w:bookmarkStart w:name="z1744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1724"/>
    <w:bookmarkStart w:name="z1745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1725"/>
    <w:bookmarkStart w:name="z1746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1726"/>
    <w:bookmarkStart w:name="z1747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1727"/>
    <w:bookmarkStart w:name="z1748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1728"/>
    <w:bookmarkStart w:name="z1749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1729"/>
    <w:bookmarkStart w:name="z1750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1730"/>
    <w:bookmarkStart w:name="z1751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1731"/>
    <w:bookmarkStart w:name="z1752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1732"/>
    <w:bookmarkStart w:name="z1753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1733"/>
    <w:bookmarkStart w:name="z1754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1734"/>
    <w:bookmarkStart w:name="z1755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1735"/>
    <w:bookmarkStart w:name="z1756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1736"/>
    <w:bookmarkStart w:name="z1757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1737"/>
    <w:bookmarkStart w:name="z1758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1738"/>
    <w:bookmarkStart w:name="z1759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1739"/>
    <w:bookmarkStart w:name="z1760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1740"/>
    <w:bookmarkStart w:name="z1761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1741"/>
    <w:bookmarkStart w:name="z1762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1742"/>
    <w:bookmarkStart w:name="z1763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1743"/>
    <w:bookmarkStart w:name="z1764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1744"/>
    <w:bookmarkStart w:name="z1765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1745"/>
    <w:bookmarkStart w:name="z1766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1746"/>
    <w:bookmarkStart w:name="z1767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1747"/>
    <w:bookmarkStart w:name="z1768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1748"/>
    <w:bookmarkStart w:name="z1769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1749"/>
    <w:bookmarkStart w:name="z1770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1750"/>
    <w:bookmarkStart w:name="z1771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1751"/>
    <w:bookmarkStart w:name="z1772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1752"/>
    <w:bookmarkStart w:name="z1773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1753"/>
    <w:bookmarkStart w:name="z1774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1754"/>
    <w:bookmarkStart w:name="z1775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1755"/>
    <w:bookmarkStart w:name="z1776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1756"/>
    <w:bookmarkStart w:name="z1777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1757"/>
    <w:bookmarkStart w:name="z1778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1758"/>
    <w:bookmarkStart w:name="z1779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1759"/>
    <w:bookmarkStart w:name="z1780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1760"/>
    <w:bookmarkStart w:name="z1781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1761"/>
    <w:bookmarkStart w:name="z1782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1762"/>
    <w:bookmarkStart w:name="z1783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1763"/>
    <w:bookmarkStart w:name="z1784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1764"/>
    <w:bookmarkStart w:name="z1785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1765"/>
    <w:bookmarkStart w:name="z1786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1766"/>
    <w:bookmarkStart w:name="z1787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1767"/>
    <w:bookmarkStart w:name="z1788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1768"/>
    <w:bookmarkStart w:name="z1789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1769"/>
    <w:bookmarkStart w:name="z1790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1770"/>
    <w:bookmarkStart w:name="z1791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1771"/>
    <w:bookmarkStart w:name="z1792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1772"/>
    <w:bookmarkStart w:name="z1793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при проведении контроля над проверяемыми субъектами;</w:t>
      </w:r>
    </w:p>
    <w:bookmarkEnd w:id="1773"/>
    <w:bookmarkStart w:name="z1794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1774"/>
    <w:bookmarkStart w:name="z1795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1775"/>
    <w:bookmarkStart w:name="z1796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1776"/>
    <w:bookmarkStart w:name="z1797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1777"/>
    <w:bookmarkStart w:name="z1798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1778"/>
    <w:bookmarkStart w:name="z1799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1779"/>
    <w:bookmarkStart w:name="z1800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1780"/>
    <w:bookmarkStart w:name="z1801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1781"/>
    <w:bookmarkStart w:name="z1802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1782"/>
    <w:bookmarkStart w:name="z1803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1783"/>
    <w:bookmarkStart w:name="z1804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1784"/>
    <w:bookmarkStart w:name="z1805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1785"/>
    <w:bookmarkStart w:name="z1806" w:id="1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786"/>
    <w:bookmarkStart w:name="z1807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787"/>
    <w:bookmarkStart w:name="z1808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1788"/>
    <w:bookmarkStart w:name="z1809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1789"/>
    <w:bookmarkStart w:name="z1810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1790"/>
    <w:bookmarkStart w:name="z1811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1791"/>
    <w:bookmarkStart w:name="z1812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1792"/>
    <w:bookmarkStart w:name="z1813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1793"/>
    <w:bookmarkStart w:name="z1814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1794"/>
    <w:bookmarkStart w:name="z1815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1795"/>
    <w:bookmarkStart w:name="z1816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1796"/>
    <w:bookmarkStart w:name="z1817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1797"/>
    <w:bookmarkStart w:name="z1818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1798"/>
    <w:bookmarkStart w:name="z1819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1799"/>
    <w:bookmarkStart w:name="z1820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1800"/>
    <w:bookmarkStart w:name="z1821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1801"/>
    <w:bookmarkStart w:name="z1822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1802"/>
    <w:bookmarkStart w:name="z1823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803"/>
    <w:bookmarkStart w:name="z1824" w:id="1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04"/>
    <w:bookmarkStart w:name="z1825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805"/>
    <w:bookmarkStart w:name="z1826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806"/>
    <w:bookmarkStart w:name="z1827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1807"/>
    <w:bookmarkStart w:name="z1828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808"/>
    <w:bookmarkStart w:name="z1829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1809"/>
    <w:bookmarkStart w:name="z1830" w:id="1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10"/>
    <w:bookmarkStart w:name="z1831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18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2022 года № 489</w:t>
            </w:r>
          </w:p>
        </w:tc>
      </w:tr>
    </w:tbl>
    <w:bookmarkStart w:name="z1836" w:id="1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области Абай Комитета по обеспечению качества в сфере образования и науки Министерства образования и науки Республики Казахстан"</w:t>
      </w:r>
    </w:p>
    <w:bookmarkEnd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18 в соответствии с приказом Министра просвещения РК от 14.07.2022 </w:t>
      </w:r>
      <w:r>
        <w:rPr>
          <w:rFonts w:ascii="Times New Roman"/>
          <w:b w:val="false"/>
          <w:i w:val="false"/>
          <w:color w:val="ff0000"/>
          <w:sz w:val="28"/>
        </w:rPr>
        <w:t>№ 919-к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837" w:id="1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13"/>
    <w:bookmarkStart w:name="z1838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области Абай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1814"/>
    <w:bookmarkStart w:name="z1839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15"/>
    <w:bookmarkStart w:name="z1840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1816"/>
    <w:bookmarkStart w:name="z1841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1817"/>
    <w:bookmarkStart w:name="z1842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818"/>
    <w:bookmarkStart w:name="z1843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819"/>
    <w:bookmarkStart w:name="z1844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1820"/>
    <w:bookmarkStart w:name="z1845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071400, область Абай, город Семей, улица Абая, дом 97.</w:t>
      </w:r>
    </w:p>
    <w:bookmarkEnd w:id="1821"/>
    <w:bookmarkStart w:name="z1846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области Абай Комитета по обеспечению качества в сфере образования и науки Министерства образования и науки Республики Казахстан".</w:t>
      </w:r>
    </w:p>
    <w:bookmarkEnd w:id="1822"/>
    <w:bookmarkStart w:name="z1847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1823"/>
    <w:bookmarkStart w:name="z1848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1824"/>
    <w:bookmarkStart w:name="z1849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825"/>
    <w:bookmarkStart w:name="z1850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826"/>
    <w:bookmarkStart w:name="z1851" w:id="1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827"/>
    <w:bookmarkStart w:name="z1852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1828"/>
    <w:bookmarkStart w:name="z1853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1829"/>
    <w:bookmarkStart w:name="z1854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1830"/>
    <w:bookmarkStart w:name="z1855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1831"/>
    <w:bookmarkStart w:name="z1856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1832"/>
    <w:bookmarkStart w:name="z1857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1833"/>
    <w:bookmarkStart w:name="z1858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1834"/>
    <w:bookmarkStart w:name="z1859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1835"/>
    <w:bookmarkStart w:name="z1860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1836"/>
    <w:bookmarkStart w:name="z1861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1837"/>
    <w:bookmarkStart w:name="z1862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1838"/>
    <w:bookmarkStart w:name="z1863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1839"/>
    <w:bookmarkStart w:name="z1864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1840"/>
    <w:bookmarkStart w:name="z1865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1841"/>
    <w:bookmarkStart w:name="z1866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1842"/>
    <w:bookmarkStart w:name="z1867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1843"/>
    <w:bookmarkStart w:name="z1868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1844"/>
    <w:bookmarkStart w:name="z1869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1845"/>
    <w:bookmarkStart w:name="z1870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1846"/>
    <w:bookmarkStart w:name="z1871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1847"/>
    <w:bookmarkStart w:name="z1872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1848"/>
    <w:bookmarkStart w:name="z1873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1849"/>
    <w:bookmarkStart w:name="z1874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1850"/>
    <w:bookmarkStart w:name="z1875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1851"/>
    <w:bookmarkStart w:name="z1876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1852"/>
    <w:bookmarkStart w:name="z1877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1853"/>
    <w:bookmarkStart w:name="z1878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1854"/>
    <w:bookmarkStart w:name="z1879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1855"/>
    <w:bookmarkStart w:name="z1880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1856"/>
    <w:bookmarkStart w:name="z1881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1857"/>
    <w:bookmarkStart w:name="z1882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1858"/>
    <w:bookmarkStart w:name="z1883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1859"/>
    <w:bookmarkStart w:name="z1884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1860"/>
    <w:bookmarkStart w:name="z1885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1861"/>
    <w:bookmarkStart w:name="z1886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1862"/>
    <w:bookmarkStart w:name="z1887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1863"/>
    <w:bookmarkStart w:name="z1888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1864"/>
    <w:bookmarkStart w:name="z1889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1865"/>
    <w:bookmarkStart w:name="z1890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1866"/>
    <w:bookmarkStart w:name="z1891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1867"/>
    <w:bookmarkStart w:name="z1892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1868"/>
    <w:bookmarkStart w:name="z1893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1869"/>
    <w:bookmarkStart w:name="z1894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1870"/>
    <w:bookmarkStart w:name="z1895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1871"/>
    <w:bookmarkStart w:name="z1896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1872"/>
    <w:bookmarkStart w:name="z1897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1873"/>
    <w:bookmarkStart w:name="z1898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1874"/>
    <w:bookmarkStart w:name="z1899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1875"/>
    <w:bookmarkStart w:name="z1900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1876"/>
    <w:bookmarkStart w:name="z1901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1877"/>
    <w:bookmarkStart w:name="z1902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и организаций при проведении контроля над проверяемыми субъектами;</w:t>
      </w:r>
    </w:p>
    <w:bookmarkEnd w:id="1878"/>
    <w:bookmarkStart w:name="z1903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1879"/>
    <w:bookmarkStart w:name="z1904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1880"/>
    <w:bookmarkStart w:name="z1905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1881"/>
    <w:bookmarkStart w:name="z1906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1882"/>
    <w:bookmarkStart w:name="z1907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1883"/>
    <w:bookmarkStart w:name="z1908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1884"/>
    <w:bookmarkStart w:name="z1909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1885"/>
    <w:bookmarkStart w:name="z1910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1886"/>
    <w:bookmarkStart w:name="z1911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1887"/>
    <w:bookmarkStart w:name="z1912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1888"/>
    <w:bookmarkStart w:name="z1913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1889"/>
    <w:bookmarkStart w:name="z1914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1890"/>
    <w:bookmarkStart w:name="z1915" w:id="18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891"/>
    <w:bookmarkStart w:name="z1916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892"/>
    <w:bookmarkStart w:name="z1917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1893"/>
    <w:bookmarkStart w:name="z1918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1894"/>
    <w:bookmarkStart w:name="z1919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1895"/>
    <w:bookmarkStart w:name="z1920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1896"/>
    <w:bookmarkStart w:name="z1921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1897"/>
    <w:bookmarkStart w:name="z1922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1898"/>
    <w:bookmarkStart w:name="z1923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1899"/>
    <w:bookmarkStart w:name="z1924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1900"/>
    <w:bookmarkStart w:name="z1925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1901"/>
    <w:bookmarkStart w:name="z1926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1902"/>
    <w:bookmarkStart w:name="z1927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1903"/>
    <w:bookmarkStart w:name="z1928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1904"/>
    <w:bookmarkStart w:name="z1929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1905"/>
    <w:bookmarkStart w:name="z1930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1906"/>
    <w:bookmarkStart w:name="z1931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1907"/>
    <w:bookmarkStart w:name="z1932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908"/>
    <w:bookmarkStart w:name="z1933" w:id="1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909"/>
    <w:bookmarkStart w:name="z1934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910"/>
    <w:bookmarkStart w:name="z1935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11"/>
    <w:bookmarkStart w:name="z1936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1912"/>
    <w:bookmarkStart w:name="z1937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913"/>
    <w:bookmarkStart w:name="z1938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1914"/>
    <w:bookmarkStart w:name="z1939" w:id="19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915"/>
    <w:bookmarkStart w:name="z1940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19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1943" w:id="19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области Жетісу Комитета по обеспечению качества в сфере образования и науки Министерства образования и науки Республики Казахстан"</w:t>
      </w:r>
    </w:p>
    <w:bookmarkEnd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 в соответствии с приказом Министра просвещения РК от 14.07.2022 </w:t>
      </w:r>
      <w:r>
        <w:rPr>
          <w:rFonts w:ascii="Times New Roman"/>
          <w:b w:val="false"/>
          <w:i w:val="false"/>
          <w:color w:val="ff0000"/>
          <w:sz w:val="28"/>
        </w:rPr>
        <w:t>№ 919-к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44" w:id="19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18"/>
    <w:bookmarkStart w:name="z1945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области Жетісу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1919"/>
    <w:bookmarkStart w:name="z1946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20"/>
    <w:bookmarkStart w:name="z1947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1921"/>
    <w:bookmarkStart w:name="z1948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1922"/>
    <w:bookmarkStart w:name="z1949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923"/>
    <w:bookmarkStart w:name="z1950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924"/>
    <w:bookmarkStart w:name="z1951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1925"/>
    <w:bookmarkStart w:name="z1952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040000, область Жетісу, город Талдыкорган, улица Кабанбай батыра, дом 27.</w:t>
      </w:r>
    </w:p>
    <w:bookmarkEnd w:id="1926"/>
    <w:bookmarkStart w:name="z1953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области Жетісу Комитета по обеспечению качества в сфере образования и науки Министерства образования и науки Республики Казахстан".</w:t>
      </w:r>
    </w:p>
    <w:bookmarkEnd w:id="1927"/>
    <w:bookmarkStart w:name="z1954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1928"/>
    <w:bookmarkStart w:name="z1955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1929"/>
    <w:bookmarkStart w:name="z1956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930"/>
    <w:bookmarkStart w:name="z1957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931"/>
    <w:bookmarkStart w:name="z1958" w:id="19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932"/>
    <w:bookmarkStart w:name="z1959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1933"/>
    <w:bookmarkStart w:name="z1960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1934"/>
    <w:bookmarkStart w:name="z1961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1935"/>
    <w:bookmarkStart w:name="z1962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1936"/>
    <w:bookmarkStart w:name="z1963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1937"/>
    <w:bookmarkStart w:name="z1964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1938"/>
    <w:bookmarkStart w:name="z1965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1939"/>
    <w:bookmarkStart w:name="z1966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1940"/>
    <w:bookmarkStart w:name="z1967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1941"/>
    <w:bookmarkStart w:name="z1968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1942"/>
    <w:bookmarkStart w:name="z1969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1943"/>
    <w:bookmarkStart w:name="z1970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1944"/>
    <w:bookmarkStart w:name="z1971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1945"/>
    <w:bookmarkStart w:name="z1972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1946"/>
    <w:bookmarkStart w:name="z1973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1947"/>
    <w:bookmarkStart w:name="z1974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1948"/>
    <w:bookmarkStart w:name="z1975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1949"/>
    <w:bookmarkStart w:name="z1976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1950"/>
    <w:bookmarkStart w:name="z1977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1951"/>
    <w:bookmarkStart w:name="z1978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1952"/>
    <w:bookmarkStart w:name="z1979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1953"/>
    <w:bookmarkStart w:name="z1980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1954"/>
    <w:bookmarkStart w:name="z1981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1955"/>
    <w:bookmarkStart w:name="z1982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1956"/>
    <w:bookmarkStart w:name="z1983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1957"/>
    <w:bookmarkStart w:name="z1984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1958"/>
    <w:bookmarkStart w:name="z1985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1959"/>
    <w:bookmarkStart w:name="z1986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1960"/>
    <w:bookmarkStart w:name="z1987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1961"/>
    <w:bookmarkStart w:name="z1988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1962"/>
    <w:bookmarkStart w:name="z1989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1963"/>
    <w:bookmarkStart w:name="z1990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1964"/>
    <w:bookmarkStart w:name="z1991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1965"/>
    <w:bookmarkStart w:name="z1992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1966"/>
    <w:bookmarkStart w:name="z1993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1967"/>
    <w:bookmarkStart w:name="z1994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1968"/>
    <w:bookmarkStart w:name="z1995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1969"/>
    <w:bookmarkStart w:name="z1996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1970"/>
    <w:bookmarkStart w:name="z1997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1971"/>
    <w:bookmarkStart w:name="z1998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1972"/>
    <w:bookmarkStart w:name="z1999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1973"/>
    <w:bookmarkStart w:name="z2000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1974"/>
    <w:bookmarkStart w:name="z2001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1975"/>
    <w:bookmarkStart w:name="z2002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1976"/>
    <w:bookmarkStart w:name="z2003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1977"/>
    <w:bookmarkStart w:name="z2004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1978"/>
    <w:bookmarkStart w:name="z2005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1979"/>
    <w:bookmarkStart w:name="z2006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1980"/>
    <w:bookmarkStart w:name="z2007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1981"/>
    <w:bookmarkStart w:name="z2008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1982"/>
    <w:bookmarkStart w:name="z2009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и организаций при проведении контроля над проверяемыми субъектами;</w:t>
      </w:r>
    </w:p>
    <w:bookmarkEnd w:id="1983"/>
    <w:bookmarkStart w:name="z2010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1984"/>
    <w:bookmarkStart w:name="z2011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1985"/>
    <w:bookmarkStart w:name="z2012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1986"/>
    <w:bookmarkStart w:name="z2013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1987"/>
    <w:bookmarkStart w:name="z2014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1988"/>
    <w:bookmarkStart w:name="z2015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1989"/>
    <w:bookmarkStart w:name="z2016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1990"/>
    <w:bookmarkStart w:name="z2017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1991"/>
    <w:bookmarkStart w:name="z2018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1992"/>
    <w:bookmarkStart w:name="z2019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1993"/>
    <w:bookmarkStart w:name="z2020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1994"/>
    <w:bookmarkStart w:name="z2021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1995"/>
    <w:bookmarkStart w:name="z2022" w:id="19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996"/>
    <w:bookmarkStart w:name="z2023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997"/>
    <w:bookmarkStart w:name="z2024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1998"/>
    <w:bookmarkStart w:name="z2025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1999"/>
    <w:bookmarkStart w:name="z2026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2000"/>
    <w:bookmarkStart w:name="z2027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2001"/>
    <w:bookmarkStart w:name="z2028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2002"/>
    <w:bookmarkStart w:name="z2029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2003"/>
    <w:bookmarkStart w:name="z2030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2004"/>
    <w:bookmarkStart w:name="z2031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2005"/>
    <w:bookmarkStart w:name="z2032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2006"/>
    <w:bookmarkStart w:name="z2033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2007"/>
    <w:bookmarkStart w:name="z2034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2008"/>
    <w:bookmarkStart w:name="z2035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2009"/>
    <w:bookmarkStart w:name="z2036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2010"/>
    <w:bookmarkStart w:name="z2037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2011"/>
    <w:bookmarkStart w:name="z2038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2012"/>
    <w:bookmarkStart w:name="z2039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013"/>
    <w:bookmarkStart w:name="z2040" w:id="20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014"/>
    <w:bookmarkStart w:name="z2041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015"/>
    <w:bookmarkStart w:name="z2042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016"/>
    <w:bookmarkStart w:name="z204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2017"/>
    <w:bookmarkStart w:name="z2044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018"/>
    <w:bookmarkStart w:name="z2045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2019"/>
    <w:bookmarkStart w:name="z2046" w:id="2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020"/>
    <w:bookmarkStart w:name="z2047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20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2050" w:id="20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области Ұлытау Комитета по обеспечению качества в сфере образования и науки Министерства образования и науки Республики Казахстан"</w:t>
      </w:r>
    </w:p>
    <w:bookmarkEnd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 в соответствии с приказом Министра просвещения РК от 14.07.2022 </w:t>
      </w:r>
      <w:r>
        <w:rPr>
          <w:rFonts w:ascii="Times New Roman"/>
          <w:b w:val="false"/>
          <w:i w:val="false"/>
          <w:color w:val="ff0000"/>
          <w:sz w:val="28"/>
        </w:rPr>
        <w:t>№ 919-к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051" w:id="2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23"/>
    <w:bookmarkStart w:name="z2052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области Ұлытау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2024"/>
    <w:bookmarkStart w:name="z2053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025"/>
    <w:bookmarkStart w:name="z2054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2026"/>
    <w:bookmarkStart w:name="z2055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2027"/>
    <w:bookmarkStart w:name="z2056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028"/>
    <w:bookmarkStart w:name="z2057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029"/>
    <w:bookmarkStart w:name="z2058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2030"/>
    <w:bookmarkStart w:name="z2059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100600, область Ұлытау, город Жезказган, улица Сатпаева, 54 А.</w:t>
      </w:r>
    </w:p>
    <w:bookmarkEnd w:id="2031"/>
    <w:bookmarkStart w:name="z2060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области Ұлытау Комитета по обеспечению качества в сфере образования и науки Министерства образования и науки Республики Казахстан".</w:t>
      </w:r>
    </w:p>
    <w:bookmarkEnd w:id="2032"/>
    <w:bookmarkStart w:name="z2061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2033"/>
    <w:bookmarkStart w:name="z2062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2034"/>
    <w:bookmarkStart w:name="z2063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035"/>
    <w:bookmarkStart w:name="z2064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036"/>
    <w:bookmarkStart w:name="z2065" w:id="20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037"/>
    <w:bookmarkStart w:name="z2066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2038"/>
    <w:bookmarkStart w:name="z2067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2039"/>
    <w:bookmarkStart w:name="z2068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2040"/>
    <w:bookmarkStart w:name="z2069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2041"/>
    <w:bookmarkStart w:name="z2070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2042"/>
    <w:bookmarkStart w:name="z2071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2043"/>
    <w:bookmarkStart w:name="z2072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2044"/>
    <w:bookmarkStart w:name="z2073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2045"/>
    <w:bookmarkStart w:name="z2074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2046"/>
    <w:bookmarkStart w:name="z2075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2047"/>
    <w:bookmarkStart w:name="z2076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2048"/>
    <w:bookmarkStart w:name="z2077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2049"/>
    <w:bookmarkStart w:name="z2078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2050"/>
    <w:bookmarkStart w:name="z2079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2051"/>
    <w:bookmarkStart w:name="z2080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2052"/>
    <w:bookmarkStart w:name="z2081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2053"/>
    <w:bookmarkStart w:name="z2082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2054"/>
    <w:bookmarkStart w:name="z2083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2055"/>
    <w:bookmarkStart w:name="z2084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2056"/>
    <w:bookmarkStart w:name="z2085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2057"/>
    <w:bookmarkStart w:name="z2086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2058"/>
    <w:bookmarkStart w:name="z2087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2059"/>
    <w:bookmarkStart w:name="z2088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2060"/>
    <w:bookmarkStart w:name="z2089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2061"/>
    <w:bookmarkStart w:name="z2090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2062"/>
    <w:bookmarkStart w:name="z2091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2063"/>
    <w:bookmarkStart w:name="z2092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2064"/>
    <w:bookmarkStart w:name="z2093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2065"/>
    <w:bookmarkStart w:name="z2094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2066"/>
    <w:bookmarkStart w:name="z2095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2067"/>
    <w:bookmarkStart w:name="z2096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2068"/>
    <w:bookmarkStart w:name="z2097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2069"/>
    <w:bookmarkStart w:name="z2098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2070"/>
    <w:bookmarkStart w:name="z2099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2071"/>
    <w:bookmarkStart w:name="z2100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2072"/>
    <w:bookmarkStart w:name="z2101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2073"/>
    <w:bookmarkStart w:name="z2102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2074"/>
    <w:bookmarkStart w:name="z2103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2075"/>
    <w:bookmarkStart w:name="z2104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2076"/>
    <w:bookmarkStart w:name="z2105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2077"/>
    <w:bookmarkStart w:name="z2106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2078"/>
    <w:bookmarkStart w:name="z2107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2079"/>
    <w:bookmarkStart w:name="z2108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2080"/>
    <w:bookmarkStart w:name="z2109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2081"/>
    <w:bookmarkStart w:name="z2110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2082"/>
    <w:bookmarkStart w:name="z2111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2083"/>
    <w:bookmarkStart w:name="z2112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2084"/>
    <w:bookmarkStart w:name="z2113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2085"/>
    <w:bookmarkStart w:name="z2114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2086"/>
    <w:bookmarkStart w:name="z2115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2087"/>
    <w:bookmarkStart w:name="z2116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и организаций при проведении контроля над проверяемыми субъектами;</w:t>
      </w:r>
    </w:p>
    <w:bookmarkEnd w:id="2088"/>
    <w:bookmarkStart w:name="z2117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2089"/>
    <w:bookmarkStart w:name="z2118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2090"/>
    <w:bookmarkStart w:name="z2119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2091"/>
    <w:bookmarkStart w:name="z2120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2092"/>
    <w:bookmarkStart w:name="z2121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2093"/>
    <w:bookmarkStart w:name="z2122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2094"/>
    <w:bookmarkStart w:name="z2123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2095"/>
    <w:bookmarkStart w:name="z2124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2096"/>
    <w:bookmarkStart w:name="z2125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2097"/>
    <w:bookmarkStart w:name="z2126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2098"/>
    <w:bookmarkStart w:name="z2127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2099"/>
    <w:bookmarkStart w:name="z2128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2100"/>
    <w:bookmarkStart w:name="z2129" w:id="2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101"/>
    <w:bookmarkStart w:name="z2130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102"/>
    <w:bookmarkStart w:name="z2131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2103"/>
    <w:bookmarkStart w:name="z2132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2104"/>
    <w:bookmarkStart w:name="z2133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2105"/>
    <w:bookmarkStart w:name="z2134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2106"/>
    <w:bookmarkStart w:name="z2135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2107"/>
    <w:bookmarkStart w:name="z2136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2108"/>
    <w:bookmarkStart w:name="z2137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2109"/>
    <w:bookmarkStart w:name="z2138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2110"/>
    <w:bookmarkStart w:name="z2139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2111"/>
    <w:bookmarkStart w:name="z2140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2112"/>
    <w:bookmarkStart w:name="z2141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2113"/>
    <w:bookmarkStart w:name="z2142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2114"/>
    <w:bookmarkStart w:name="z2143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2115"/>
    <w:bookmarkStart w:name="z2144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2116"/>
    <w:bookmarkStart w:name="z2145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2117"/>
    <w:bookmarkStart w:name="z2146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118"/>
    <w:bookmarkStart w:name="z2147" w:id="2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119"/>
    <w:bookmarkStart w:name="z2148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120"/>
    <w:bookmarkStart w:name="z2149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121"/>
    <w:bookmarkStart w:name="z2150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2122"/>
    <w:bookmarkStart w:name="z2151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123"/>
    <w:bookmarkStart w:name="z2152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2124"/>
    <w:bookmarkStart w:name="z2153" w:id="2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125"/>
    <w:bookmarkStart w:name="z2154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21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