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33dd" w14:textId="1583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цифрового развития, инноваций и аэрокосмической промышленности Республики Казахстан от 31 октября 2019 года № 288/НҚ "Об утверждении Положения республиканского государственного учреждения "Комитет государственных услуг Министерства цифрового развития, инноваций и аэрокосмической промышленности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9 июля 2021 года № 240/НҚ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31 октября 2019 года № 288/НҚ "Об утверждении Положения республиканского государственного учреждения "Комитет государственных услуг Министерства цифрового развития, инноваций и аэрокосмической промышленности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государственных услуг Министерства цифрового развития, инноваций и аэрокосмической промышленности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Комитета утверждаются в соответствии с действующим законодательством.";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исключить.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