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72ca" w14:textId="b9e7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информации и общественного развития Республики Казахстан от 28 марта 2019 года № 33 "Об утверждении Положения республиканского государственного учреждения "Комитет по делам религий Министерства информации и общественного развития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25 мая 2021 года № 176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28 марта 2019 года № 33 "Об утверждении Положения республиканского государственного учреждения "Комитет по делам религий Министерства информации и общественного развития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делам религий Министерства информации и общественного развития Республики Казахстан", утвержденного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представляет руководителю аппарата Министерства информации и общественного развития Республики Казахстан предложения по структуре и штатному расписанию Комитета;";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вносит представления руководителю аппарата Министерства информации и общественного развития Республики Казахстан о назначении на должности и освобождении от должностей, а также о поощрении и привлечении к дисциплинарной ответственности заместителей председателя Комитета;".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религий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на казахском и русском языках в электронной форме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извещение регистрирующего органа о внесении изменений в Положение республиканского государственного учреждения "Комитет по делам религий Министерства информации и общественного развития Республики Казахстан";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общественного развития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