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304b" w14:textId="ed33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информации и общественного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общественного развития Республики Казахстан от 2 сентября 2021 года № 310. Утратил силу приказом Министра культуры и информации Республики Казахстан от 27 сентября 2023 года № 384-НҚ.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ff0000"/>
          <w:sz w:val="28"/>
        </w:rPr>
        <w:t>№ 384-НҚ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9 июля 2021 года № 472 "О внесении изменений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информации и общественного развития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информации и общественного развития Республики Казахстан, Комитету по делам гражданского общества Министерства информации и общественного развития Республики Казахстан, Комитету информации Министерства информации и общественного развития Республики Казахстан, Комитету по делам молодежи и семьи Министерства информации и общественного развития Республики Казахстан, Комитету по развитию межэтнических отношений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электронной форме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регистрирующего органа о внесении изменений в Положения;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информации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Егізбаев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сентября 2021 года № 310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информации и общественного развития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30 "Об утверждении Положения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 следующее изменение: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31 "Об утверждении Положения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 следующее изменение: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32 "Об утверждении Положения республиканского государственного учреждения "Комитет информации Министерства информации и общественного развития Республики Казахстан" следующее изменение: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информации Министерства информации и общественного развития Республики Казахстан",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33 "Об утверждении Положения республиканского государственного учреждения "Комитет по делам религий Министерства информации и общественного развития Республики Казахстан" следующее изменение: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религий Министерства информации и общественного развития Республики Казахстан",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5 мая 2020 года № 129 "Об утверждении Положения республиканского государственного учреждения "Комитет по развитию межэтнических отношений Министерства информации и общественного развития Республики Казахстан" следующее изменение: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развитию межэтнических отношений Министерства информации и общественного развития Республики Казахстан",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30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делам молодежи и семьи Министерства информации и общественного развития Республики Казахстан" (далее – Комитет) является ведомством Министерства информации и общественного развития Республики Казахстан (далее – Министерство), осуществляющим руководство в сферах государственной молодежной и семейной политики.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 и Министерства, если он уполномочен на это в соответствии с законодательством Республики Казахстан актами Министерства.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или лица, его замещающего.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Нур-Султан, район Есиль, проспект Мәңгілік Ел, дом 8, здание "Дом министерств", подъезд № 15.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делам молодежи и семьи Министерства информации и общественного развития Республики Казахстан".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республиканского бюджета.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состоит из: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координации молодежной политики;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координации семейной политики;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мониторинга и анализа;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межведомственной координации и регионального взаимодействия;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Управления координации проектов.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Миссия, основные задачи, функции, права и обязанности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эффективная реализация государственной молодежной и семейной политики.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молодежной и семейной политики;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межотраслевой координации в сферах деятельности, отнесенных к компетенции Комитета.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молодежной политики: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cтратегические: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вопросам? относящимся к компетенции управления;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порядка проведения республиканского форума молодежи и типовых правил о региональном форуме молодежи;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порядка присуждения Государственной молодежной премии "Дарын";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методического обеспечения деятельности по реализации государственной молодежной политики;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вопросам государственной молодежной политики;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Совета по молодежной политике при Президенте Республики Казахстан;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размещения наборов, открытых данных и наполнения сайтов Комитета и Министерства необходимой информацией в сферах молодежной политики в рамках компетенции управления;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управления;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аналитической информации, справок, обзоров по вопросам входящим в компетенцию управления;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республиканских и международных мероприятий по вопросам молодежной политики;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сфере государственной молодежной политики;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государственной молодежной политики;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Комиссии по присуждению государственной молодежной премии "Дарын";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политики;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политики;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волонтерской деятельности молодежи;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создание и обеспечение деятельности Координационного совета по развитию молодежных организаций;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поддержка деятельности неправительственных организаций, направленных на нравственно-духовное развитие;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молодежной политики;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республиканских мероприятий по вопросам молодежи;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 по вопросам государственной молодежной политики;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правового мониторинга нормативных правовых актов в сфере молодежной политики;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семейной политики: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cтратегические: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вопросам? относящимся к компетенции управления;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республиканских и международных мероприятий по вопросам по вопросам семьи;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аналитической информации, справок, обзоров по вопросам входящим в компетенцию управления;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управления;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неправительственными организациями в рамках государственного социального заказа и грантового финансирования для неправительственных организаций в сферах семейной политики;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сфере семейной политики;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методического обеспечения деятельности по реализации семейной политики;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семейной политики;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семейной политики;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с Национальной комиссией по делам женщин и семейно-демографической политике при Президенте Республики Казахстан;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правового мониторинга нормативных правовых актов в сфере семейной политики;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неправительственными организациями, кризисными центрами, осуществляющими работу с семьями, включая регулярное участие в проводимых ими мероприятиях;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брифингов и иных публичных мероприятий по вопросам семьи;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центральных, местных исполнительных органов и иных субъектов по вопросам семейной политики;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 по вопросам государственной семейной политики;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мониторинга и анализа: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cтратегические: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управления;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 рамках компетенции научного и методического обеспечения деятельности в сферах государственной молодежной и семейной политики;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системного анализа и прогнозирования тенденций, а также подготовка справочных материалов в сферах государственной молодежной и семейной политики;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аналитической информации, справок, обзоров по вопросам входящим в компетенцию Комитета;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размещения наборов, открытых данных и наполнения сайтов Комитета и Министерства необходимой информацией в сферах молодежной и семейной политики в рамках компетенции управления;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управления;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Министерством;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проработки и согласования стратегического и операционного плана в рамках компетенции Комитета;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научного и методического обеспечения деятельности в сферах государственной молодежной и семейной политики;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анализа и прогнозирования тенденций в реализации государственной молодежной политики;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системного анализа тенденций в сфере семейной политики;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политики;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и семейной политики;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работы по подготовке и внесению национального доклада "Молодежь Казахстана" в Правительство Республики Казахстан;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 по вопросам государственной молодежной политики;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межведомственной координации и регионального взаимодействия: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cтратегические: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международного сотрудничества в сфере государственной молодежной политики; 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сфере семейной политики, в том числе обеспечение соблюдения положений международных правовых документов, а также мониторинг реализации международных проектов по вопросам семьи в Республике Казахстан;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типового положения о советах по делам молодежи при акиматах;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типового положения о молодежных ресурсных центрах;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предоставления арендного жилища без права выкупа работающей молодежи.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размещения наборов, открытых данных и наполнения сайтов Комитета и Министерства необходимой информацией в сферах молодежной и семейной политики в рамках компетенции Управления;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ведомства Министерства;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Управления;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органов;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аналитической информации, справок, обзоров по вопросам входящим в компетенцию управления;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сферах государственной молодежной и семейной политики;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и семейной политики;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организациям системы образования и воспитания необходимой консультативной помощи в сфере государственной молодежной политики;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Совета по молодежной политике при Президенте Республики Казахстан;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и семейной политики;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заинтересованными государственными органами в области нравственно-духовного развития молодежи, семейной политики;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 по вопросам государственной молодежной и семейной политики;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правового мониторинга нормативных правовых актов в пределах компетенции управления;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проектов: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компетенций Управления;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за своевременным исполнением мероприятий в сферах молодежной и семейной политики в рамках государственной социального заказа и грантового финансирования;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организации и проведении конкурсов по формированию государственного социального заказа по вопросам государственной молодежной и семейной политики;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Комитета;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размещения наборов, открытых данных и наполнения сайтов Комитета и Министерства необходимой информацией в сферах молодежной и семейной политики в рамках компетенции управления;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и грантового финансирования для неправительственных организаций по вопросам государственной молодежной и семейной политики;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подготовке предложений к бюджету Комитета в сферах молодежной и семейной политики, в том числе уточнение предусмотренных расходов;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за своевременным исполнением мероприятий в сферах молодежной и семейной политики;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молодежными организациями в рамках государственного социального заказа и грантового финансирования для неправительственных организаций в сферах молодежной и семейной политики;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аналитической информации, справок, обзоров по вопросам входящим в компетенцию управления;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государственной молодежной и семейной политики;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молодежной и семейной политики;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 по вопросам государственной молодежной и семейной политики;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правовые акты в пределах своей компетенции;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разъяснения и комментарии по применению действующего законодательства по вопросам, входящим в компетенцию Комитета;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законодательство Республики Казахстан;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конкурсы, фестивали, конференции, семинары и другие мероприятия в пределах компетенции Комитета;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государственными органами, некоммерческими и международными организациями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вносить предложения о представлении лиц, внесших вклад в развитие молодежной и семейной политики, к государственным наградам;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осуществляет иные права и имеет иные обязанности, предусмотренные действующим законодательством Республики Казахстан.</w:t>
      </w:r>
    </w:p>
    <w:bookmarkEnd w:id="250"/>
    <w:bookmarkStart w:name="z26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назначается на должность и освобождается от должности в порядке, установленном законодательством Республики Казахстан.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заместителей;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Комитета;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заместителей председателя Комитета;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оказание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дает указания, обязательные для исполнения работниками Комитета и подведомственных организаций;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законодательством;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поощрения благодарственными письмами и почетными грамотами лиц, внесших вклад в развитие государственной молодежной и семейной политики;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относящимся к его компетенции.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определяет полномочия своих заместителей в соответствии с действующим законодательством.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Заместители Председателя Комитета: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Комитета в пределах своих полномочий;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исполняют в обязательном порядке поручения Министра, ответственного секретаря Министерства, курирующего вице-министра и Председателя Комитета;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функции.</w:t>
      </w:r>
    </w:p>
    <w:bookmarkEnd w:id="271"/>
    <w:bookmarkStart w:name="z284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Комитетом, относится к республиканской собственности.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76"/>
    <w:bookmarkStart w:name="z28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Комитета осуществляются в соответствии с законодательством Республики Казахстан.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31</w:t>
            </w:r>
          </w:p>
        </w:tc>
      </w:tr>
    </w:tbl>
    <w:bookmarkStart w:name="z29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</w:t>
      </w:r>
    </w:p>
    <w:bookmarkEnd w:id="279"/>
    <w:bookmarkStart w:name="z29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Республиканское государственное учреждение "Комитет по делам гражданского общества Министерства информации и общественного развития Республики Казахстан" (далее – Комитет) является ведомством Министерства информации и общественного развития Республики Казахстан (далее – Министерство), осуществляющим руководство в сферах взаимодействия государства и гражданского общества, государственного социального заказа, предоставления грантов и присуждения премий для неправительственных организаций, волонтерской деятельности, деятельности общественных советов, благотворительности, медиации и внутриполитической стабильности.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Комитет вступает в гражданско-правовые отношения от собственного имени.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Комитет по вопросам своей компетенции в установленном законодательством порядке принимает решения, оформляемые приказами председателя Комитета или лица, его замещающего.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Местонахождение Комитета: Республика Казахстан, 010000, город Нур-Султан, Есильский район, проспект Мәңгілік Ел, дом 8, подъезд № 15.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Комитета – Республиканское государственное учреждение "Комитет по делам гражданского общества Министерства информации и общественного развития Республики Казахстан".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Комитета.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Комитета осуществляется за счет республиканского бюджета.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состоит из: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межведомственной координации;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по взаимодействию с институтами гражданского общества;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поддержки гражданских инициатив;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анализа и планирования;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Управления общественно-политической работы;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Управления по вопросам благотворительности и волонтерства.</w:t>
      </w:r>
    </w:p>
    <w:bookmarkEnd w:id="300"/>
    <w:bookmarkStart w:name="z315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Комитета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участие в формировании и реализации государственной политики в сферах взаимодействия государства и гражданского общества, внутриполитической стабильности, государственного социального заказа, предоставления грантов и присуждения премий для неправительственных организаций, волонтерской деятельности, деятельности общественных советов, благотворительности, содействие в развитии и координация в сфере медиации;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межотраслевой координации в сферах деятельности, отнесенных к компетенции Комитета;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иные, возложенные на Комитет.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Комитета: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межведомственной координации: 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формирования Базы данных неправительственных организаций;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разработке технических регламентов и национальных стандартов в пределах своей компетенции;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сфере деятельности неправительственных организаций;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осуществление ведения Базы данных неправительственных организаций;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проверки сведений, представляемых для включения в Базу данных неправительственных организаций;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имплементации целей устойчивого развития Организации Объединенных Наций в пределах компетенции Управления;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Комитета в сфере международного сотрудничества;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управления; 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по вопросам, относящимся к компетенции Комитета;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взаимодействию с институтами гражданского общества: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типового положения об Общественном совете;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организации и проведения общественного контроля;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по вопросам деятельности общественных советов;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взаимодействия государства и гражданского общества, в том числе проведение Гражданского форума Казахстана;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взаимодействию с институтами гражданского общества;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управления; 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общественными советами, образованными на республиканском и местном уровнях, по вопросам, относящимся к компетенции Комитета; 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сопровождения деятельности общественных советов на республиканском и местном уровнях;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ежегодное осуществление подготовки и внесение Национального доклада о деятельности общественных советов в Республике Казахстан в Правительство Республики Казахстан для последующего представления Президенту Республики Казахстан не позднее 25 декабря текущего года;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рекомендаций по формированию состава общественных советов, а также по количественному составу на местном уровне;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общественных советов;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Координационного совета по взаимодействию с неправительственными организациями при уполномоченном органе, утверждение его положения и состава; 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деятельности Координационного совета по взаимодействию с неправительственными организациями при уполномоченном органе; 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360"/>
    <w:bookmarkStart w:name="z37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368"/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поддержки гражданских инициатив: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предоставления грантов для неправительственных организаций и осуществления мониторинга за их реализацией;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плана предоставления грантов для неправительственных организаций;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формы отчета оператора в сфере грантового финансирования неправительственных организаций о результатах его деятельности;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формирования, мониторинга реализации, оценки результатов и стандартов государственного социального заказа;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стандартов государственного социального заказа;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присуждения премий для неправительственных организаций;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деятельности государственных органов по формированию, реализации, мониторингу реализации и оценке результатов государственного социального заказа;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информационной, консультативной, методической поддержки государственным органам, осуществляющим формирование, реализацию, мониторинг реализации и оценку результатов государственного социального заказа на центральном и местном уровнях;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формирования, реализации, мониторинга реализации и оценки результатов государственного социального заказа;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размещению на интернет-ресурсе темы и оценки результатов государственного социального заказа;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информации по итогам мониторинга реализации государственного социального заказа для предоставления в Правительство Республики Казахстан;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обеспечение функционирования электронных информационных ресурсов в области государственного социального заказа, организации доступа к ним физических и юридических лиц в соответствии с законодательством Республики Казахстан;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государственных грантов по вопросам, относящимся к компетенции ведомств оператору в сфере грантового финансирования неправительственных организаций; 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отчета оператора в сфере грантового финансирования неправительственных организаций о результатах его деятельности;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присуждения премий для неправительственных организаций;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Комитета по формированию, реализации, мониторингу реализации и оценке результатов государственного социального заказа по вопросам управления; 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анализа и планирования: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проработки и согласования стратегического и операционного плана в рамках компетенции Комитета;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экспертно-аналитической деятельности Комитета;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сферах, относящихся к компетенции Управления;</w:t>
      </w:r>
    </w:p>
    <w:bookmarkEnd w:id="422"/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общественно-политической работы: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форм отличительных знаков организатора мирных собраний;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внутриполитической стабильности пределах компетенции Комитета;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 разработка предложений по совершенствованию законодательства, регулирующего вопросы медиации;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развитии и координация медиации в пределах компетенции управления;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некоммерческими организациями и иными организациями по вопросам, относящимся к компетенции Комитета;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455"/>
    <w:bookmarkStart w:name="z47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456"/>
    <w:bookmarkStart w:name="z47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457"/>
    <w:bookmarkStart w:name="z4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вопросам благотворительности и волонтерства:</w:t>
      </w:r>
    </w:p>
    <w:bookmarkEnd w:id="458"/>
    <w:bookmarkStart w:name="z47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459"/>
    <w:bookmarkStart w:name="z47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460"/>
    <w:bookmarkStart w:name="z47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типовых правил по ведению реестра учета волонтерской деятельности;</w:t>
      </w:r>
    </w:p>
    <w:bookmarkEnd w:id="461"/>
    <w:bookmarkStart w:name="z47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типовых правил осуществления мониторинга реализации волонтерских программ (проектов) и волонтерских акций;</w:t>
      </w:r>
    </w:p>
    <w:bookmarkEnd w:id="462"/>
    <w:bookmarkStart w:name="z47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осуществления мониторинга волонтерской деятельности;</w:t>
      </w:r>
    </w:p>
    <w:bookmarkEnd w:id="463"/>
    <w:bookmarkStart w:name="z47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присуждения международной премии "Волонтер года";</w:t>
      </w:r>
    </w:p>
    <w:bookmarkEnd w:id="464"/>
    <w:bookmarkStart w:name="z47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465"/>
    <w:bookmarkStart w:name="z48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466"/>
    <w:bookmarkStart w:name="z48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467"/>
    <w:bookmarkStart w:name="z48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468"/>
    <w:bookmarkStart w:name="z48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исполнения законодательства в сфере волонтерской деятельности;</w:t>
      </w:r>
    </w:p>
    <w:bookmarkEnd w:id="469"/>
    <w:bookmarkStart w:name="z48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внесение предложений по вопросам совершенствования законодательства, регулирующего сферу волонтерской деятельности;</w:t>
      </w:r>
    </w:p>
    <w:bookmarkEnd w:id="470"/>
    <w:bookmarkStart w:name="z48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организация методического сопровождения деятельности государственных органов в сфере развития волонтерской деятельности;</w:t>
      </w:r>
    </w:p>
    <w:bookmarkEnd w:id="471"/>
    <w:bookmarkStart w:name="z48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свода и обобщения информации о волонтерской деятельности в Республике Казахстан;</w:t>
      </w:r>
    </w:p>
    <w:bookmarkEnd w:id="472"/>
    <w:bookmarkStart w:name="z48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по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bookmarkEnd w:id="473"/>
    <w:bookmarkStart w:name="z48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физическими, юридическими лицами и государственными органами в сфере волонтерской деятельности;</w:t>
      </w:r>
    </w:p>
    <w:bookmarkEnd w:id="474"/>
    <w:bookmarkStart w:name="z48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за исполнением законодательства в сфере благотворительности;</w:t>
      </w:r>
    </w:p>
    <w:bookmarkEnd w:id="475"/>
    <w:bookmarkStart w:name="z49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внесение предложений по вопросам совершенствования законодательства в сфере благотворительности;</w:t>
      </w:r>
    </w:p>
    <w:bookmarkEnd w:id="476"/>
    <w:bookmarkStart w:name="z49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консультативно-совещательного органа по благотворительности при Правительстве;</w:t>
      </w:r>
    </w:p>
    <w:bookmarkEnd w:id="477"/>
    <w:bookmarkStart w:name="z49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благотворительными и иными организациями по вопросам совершенствования сферы благотворительности;</w:t>
      </w:r>
    </w:p>
    <w:bookmarkEnd w:id="478"/>
    <w:bookmarkStart w:name="z49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развитии и координация благотворительности в пределах компетенции Комитета;</w:t>
      </w:r>
    </w:p>
    <w:bookmarkEnd w:id="479"/>
    <w:bookmarkStart w:name="z49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480"/>
    <w:bookmarkStart w:name="z49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481"/>
    <w:bookmarkStart w:name="z49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482"/>
    <w:bookmarkStart w:name="z49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по вопросам, относящимся к компетенции Комитета;</w:t>
      </w:r>
    </w:p>
    <w:bookmarkEnd w:id="483"/>
    <w:bookmarkStart w:name="z49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484"/>
    <w:bookmarkStart w:name="z49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485"/>
    <w:bookmarkStart w:name="z50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486"/>
    <w:bookmarkStart w:name="z50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487"/>
    <w:bookmarkStart w:name="z50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488"/>
    <w:bookmarkStart w:name="z50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489"/>
    <w:bookmarkStart w:name="z50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490"/>
    <w:bookmarkStart w:name="z50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491"/>
    <w:bookmarkStart w:name="z50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492"/>
    <w:bookmarkStart w:name="z50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493"/>
    <w:bookmarkStart w:name="z50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494"/>
    <w:bookmarkStart w:name="z50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495"/>
    <w:bookmarkStart w:name="z51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496"/>
    <w:bookmarkStart w:name="z51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497"/>
    <w:bookmarkStart w:name="z51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правовые акты в пределах своей компетенции;</w:t>
      </w:r>
    </w:p>
    <w:bookmarkEnd w:id="498"/>
    <w:bookmarkStart w:name="z51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499"/>
    <w:bookmarkStart w:name="z51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</w:p>
    <w:bookmarkEnd w:id="500"/>
    <w:bookmarkStart w:name="z51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Комитете;</w:t>
      </w:r>
    </w:p>
    <w:bookmarkEnd w:id="501"/>
    <w:bookmarkStart w:name="z51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организовывать и проводить мероприятия в пределах компетенции Комитета;</w:t>
      </w:r>
    </w:p>
    <w:bookmarkEnd w:id="502"/>
    <w:bookmarkStart w:name="z51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представлении лиц, внесших вклад в развитие гражданского общества, к государственным наградам;</w:t>
      </w:r>
    </w:p>
    <w:bookmarkEnd w:id="503"/>
    <w:bookmarkStart w:name="z51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взаимодействовать с государственными органами, организациями включая международными и должностными лицами;</w:t>
      </w:r>
    </w:p>
    <w:bookmarkEnd w:id="504"/>
    <w:bookmarkStart w:name="z51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осуществлять иные права, предусмотренные действующим законодательством Республики Казахстан.</w:t>
      </w:r>
    </w:p>
    <w:bookmarkEnd w:id="505"/>
    <w:bookmarkStart w:name="z520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506"/>
    <w:bookmarkStart w:name="z52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507"/>
    <w:bookmarkStart w:name="z52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назначается на должность и освобождается от должности Министром информации и общественного развития Республики Казахстан, в порядке, установленном законодательством Республики Казахстан.</w:t>
      </w:r>
    </w:p>
    <w:bookmarkEnd w:id="508"/>
    <w:bookmarkStart w:name="z52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назначаемых на должности и освобождаемых от должностей Руководителем аппарата Министерства по согласованию с министром в соответствии с законодательством Республики Казахстан.</w:t>
      </w:r>
    </w:p>
    <w:bookmarkEnd w:id="509"/>
    <w:bookmarkStart w:name="z52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Комитета:</w:t>
      </w:r>
    </w:p>
    <w:bookmarkEnd w:id="510"/>
    <w:bookmarkStart w:name="z52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определяет обязанности и полномочия своих заместителей и руководителей структурных подразделений Комитета;</w:t>
      </w:r>
    </w:p>
    <w:bookmarkEnd w:id="511"/>
    <w:bookmarkStart w:name="z52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Комитета;</w:t>
      </w:r>
    </w:p>
    <w:bookmarkEnd w:id="512"/>
    <w:bookmarkStart w:name="z52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назначает на должности и освобождает от должностей работников Комитета, за исключением заместителей председателя Комитета;</w:t>
      </w:r>
    </w:p>
    <w:bookmarkEnd w:id="513"/>
    <w:bookmarkStart w:name="z52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решает вопросы командирования, предоставления отпусков, оказания материальной помощи, подготовки (переподготовки), повышения квалификации, поощрения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</w:p>
    <w:bookmarkEnd w:id="514"/>
    <w:bookmarkStart w:name="z52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пределах своей компетенции издает приказы, дает указания, обязательные для исполнения работниками Комитета и подведомственных организаций;</w:t>
      </w:r>
    </w:p>
    <w:bookmarkEnd w:id="515"/>
    <w:bookmarkStart w:name="z53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курирует деятельность структурных подразделений Комитета, обеспечивает межотраслевую координацию в пределах, предусмотренных законодательством Республики Казахстан;</w:t>
      </w:r>
    </w:p>
    <w:bookmarkEnd w:id="516"/>
    <w:bookmarkStart w:name="z53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законодательством;</w:t>
      </w:r>
    </w:p>
    <w:bookmarkEnd w:id="517"/>
    <w:bookmarkStart w:name="z53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518"/>
    <w:bookmarkStart w:name="z53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поощрения благодарственными письмами и почетными грамотами лиц, внесших вклад в развитие гражданского общества;</w:t>
      </w:r>
    </w:p>
    <w:bookmarkEnd w:id="519"/>
    <w:bookmarkStart w:name="z53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принимает решения по другим вопросам, относящимся к его компетенции.</w:t>
      </w:r>
    </w:p>
    <w:bookmarkEnd w:id="520"/>
    <w:bookmarkStart w:name="z53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Исполнение полномочий Председателя Комитета в период его отсутствия осуществляется лицом, его замещающим, в соответствии с действующим законодательством.</w:t>
      </w:r>
    </w:p>
    <w:bookmarkEnd w:id="521"/>
    <w:bookmarkStart w:name="z53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Заместители Председателя Комитета:</w:t>
      </w:r>
    </w:p>
    <w:bookmarkEnd w:id="522"/>
    <w:bookmarkStart w:name="z53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bookmarkEnd w:id="523"/>
    <w:bookmarkStart w:name="z53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иные функции, определяемые Председателем Комитета.</w:t>
      </w:r>
    </w:p>
    <w:bookmarkEnd w:id="524"/>
    <w:bookmarkStart w:name="z53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Комитет может иметь коллегию, которая является консультативно-совещательным органом. Численный и персональный состав коллегии утверждается Председателем.</w:t>
      </w:r>
    </w:p>
    <w:bookmarkEnd w:id="525"/>
    <w:bookmarkStart w:name="z54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Иные вопросы организации деятельности Комитета регламентируются нормативными правовыми актами Республики Казахстан, приказами Министерства и Комитета.</w:t>
      </w:r>
    </w:p>
    <w:bookmarkEnd w:id="526"/>
    <w:bookmarkStart w:name="z541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527"/>
    <w:bookmarkStart w:name="z54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Комитет имеет на праве оперативного управления обособленное имущество.</w:t>
      </w:r>
    </w:p>
    <w:bookmarkEnd w:id="528"/>
    <w:bookmarkStart w:name="z54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29"/>
    <w:bookmarkStart w:name="z54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Комитетом, относится к республиканской собственности.</w:t>
      </w:r>
    </w:p>
    <w:bookmarkEnd w:id="530"/>
    <w:bookmarkStart w:name="z54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31"/>
    <w:bookmarkStart w:name="z546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532"/>
    <w:bookmarkStart w:name="z54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Комитета осуществляются в соответствии с законодательством Республики Казахстан.</w:t>
      </w:r>
    </w:p>
    <w:bookmarkEnd w:id="5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32</w:t>
            </w:r>
          </w:p>
        </w:tc>
      </w:tr>
    </w:tbl>
    <w:bookmarkStart w:name="z549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информации Министерства информации и общественного развития Республики Казахстан</w:t>
      </w:r>
    </w:p>
    <w:bookmarkEnd w:id="534"/>
    <w:bookmarkStart w:name="z550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35"/>
    <w:bookmarkStart w:name="z55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информации Министерства информации и общественного развития Республики Казахстан" (далее – Комитет) является ведомством Министерства информации и общественного развития Республики Казахстан (далее – Министерство), осуществляющим руководство в области информации.</w:t>
      </w:r>
    </w:p>
    <w:bookmarkEnd w:id="536"/>
    <w:bookmarkStart w:name="z55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в своей деятельности руководствуется Конституцией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37"/>
    <w:bookmarkStart w:name="z55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538"/>
    <w:bookmarkStart w:name="z55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539"/>
    <w:bookmarkStart w:name="z55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540"/>
    <w:bookmarkStart w:name="z55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</w:p>
    <w:bookmarkEnd w:id="541"/>
    <w:bookmarkStart w:name="z55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542"/>
    <w:bookmarkStart w:name="z55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 010000, город Нур-Султан, район Есиль, улица Мәңгілік Ел, дом № 8, здание "Дом Министерств", 14 подъезд.</w:t>
      </w:r>
    </w:p>
    <w:bookmarkEnd w:id="543"/>
    <w:bookmarkStart w:name="z55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информации Министерства информации и общественного развития Республики Казахстан".</w:t>
      </w:r>
    </w:p>
    <w:bookmarkEnd w:id="544"/>
    <w:bookmarkStart w:name="z56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545"/>
    <w:bookmarkStart w:name="z56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546"/>
    <w:bookmarkStart w:name="z56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 не имеет права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547"/>
    <w:bookmarkStart w:name="z56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Комитету прав по осуществлению деятельности, приносящей доходы, полученные от указанной деятельности доходы направляются в доход республиканского бюджета.</w:t>
      </w:r>
    </w:p>
    <w:bookmarkEnd w:id="548"/>
    <w:bookmarkStart w:name="z56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состоит из:</w:t>
      </w:r>
    </w:p>
    <w:bookmarkEnd w:id="549"/>
    <w:bookmarkStart w:name="z56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по информационной работе в печатных СМИ;</w:t>
      </w:r>
    </w:p>
    <w:bookmarkEnd w:id="550"/>
    <w:bookmarkStart w:name="z56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по информационной работе на теле-,радиоканалах;</w:t>
      </w:r>
    </w:p>
    <w:bookmarkEnd w:id="551"/>
    <w:bookmarkStart w:name="z56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по информационной работе в интернет пространстве и социальных сетях;</w:t>
      </w:r>
    </w:p>
    <w:bookmarkEnd w:id="552"/>
    <w:bookmarkStart w:name="z5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по связям с общественностью и координации с государственными органами;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Управления контроля в области средств массовой информации и телерадиовещания;</w:t>
      </w:r>
    </w:p>
    <w:bookmarkEnd w:id="554"/>
    <w:bookmarkStart w:name="z5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Управления разрешительных документов в области средств массовой информации и телерадиовещания;</w:t>
      </w:r>
    </w:p>
    <w:bookmarkEnd w:id="555"/>
    <w:bookmarkStart w:name="z57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Управления анализа реализации государственной информационной политики;</w:t>
      </w:r>
    </w:p>
    <w:bookmarkEnd w:id="556"/>
    <w:bookmarkStart w:name="z57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Управления развития проектов в области телерадиовещания.</w:t>
      </w:r>
    </w:p>
    <w:bookmarkEnd w:id="557"/>
    <w:bookmarkStart w:name="z573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</w:p>
    <w:bookmarkEnd w:id="558"/>
    <w:bookmarkStart w:name="z57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</w:t>
      </w:r>
    </w:p>
    <w:bookmarkEnd w:id="559"/>
    <w:bookmarkStart w:name="z57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проведение эффективной государственной политики в сфере информации, в целях развития инфокоммуникационного комплекса.</w:t>
      </w:r>
    </w:p>
    <w:bookmarkEnd w:id="560"/>
    <w:bookmarkStart w:name="z5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561"/>
    <w:bookmarkStart w:name="z5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средств массовой информации и телерадиовещания;</w:t>
      </w:r>
    </w:p>
    <w:bookmarkEnd w:id="562"/>
    <w:bookmarkStart w:name="z5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регулирования и контроля в области средств массовой информации и телерадиовещания;</w:t>
      </w:r>
    </w:p>
    <w:bookmarkEnd w:id="563"/>
    <w:bookmarkStart w:name="z5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международное сотрудничество в области средств массовой информации в пределах своей компетенции в соответствии с законодательством Республики Казахстан;</w:t>
      </w:r>
    </w:p>
    <w:bookmarkEnd w:id="564"/>
    <w:bookmarkStart w:name="z58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руководства соответствующей отраслью (сферой) государственного управления;</w:t>
      </w:r>
    </w:p>
    <w:bookmarkEnd w:id="565"/>
    <w:bookmarkStart w:name="z5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принципа меритократии при принятии на работу и продвижении сотрудников;</w:t>
      </w:r>
    </w:p>
    <w:bookmarkEnd w:id="566"/>
    <w:bookmarkStart w:name="z5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проектов по развитию телерадиовещания;</w:t>
      </w:r>
    </w:p>
    <w:bookmarkEnd w:id="567"/>
    <w:bookmarkStart w:name="z5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возложенных на Комитет, в пределах своей компетенции.</w:t>
      </w:r>
    </w:p>
    <w:bookmarkEnd w:id="568"/>
    <w:bookmarkStart w:name="z58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569"/>
    <w:bookmarkStart w:name="z5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информационной работе в печатных СМИ:</w:t>
      </w:r>
    </w:p>
    <w:bookmarkEnd w:id="570"/>
    <w:bookmarkStart w:name="z58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571"/>
    <w:bookmarkStart w:name="z58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Министерства;</w:t>
      </w:r>
    </w:p>
    <w:bookmarkEnd w:id="572"/>
    <w:bookmarkStart w:name="z58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своей компетенции;</w:t>
      </w:r>
    </w:p>
    <w:bookmarkEnd w:id="573"/>
    <w:bookmarkStart w:name="z58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574"/>
    <w:bookmarkStart w:name="z59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согласование и утверждение нормативных правовых и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 </w:t>
      </w:r>
    </w:p>
    <w:bookmarkEnd w:id="575"/>
    <w:bookmarkStart w:name="z59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576"/>
    <w:bookmarkStart w:name="z59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проведения конкурса на получение права официального опубликования законодательных актов периодическими печатными изданиями; </w:t>
      </w:r>
    </w:p>
    <w:bookmarkEnd w:id="577"/>
    <w:bookmarkStart w:name="z59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формирования электронного архива обязательных бесплатных экземпляров периодических печатных изданий; </w:t>
      </w:r>
    </w:p>
    <w:bookmarkEnd w:id="578"/>
    <w:bookmarkStart w:name="z59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579"/>
    <w:bookmarkStart w:name="z59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580"/>
    <w:bookmarkStart w:name="z59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осуществления информационно-разъяснительной работы по вопросам, относящимся к компетенции управления; </w:t>
      </w:r>
    </w:p>
    <w:bookmarkEnd w:id="581"/>
    <w:bookmarkStart w:name="z59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программы информационного сопровождения и разъяснения;</w:t>
      </w:r>
    </w:p>
    <w:bookmarkEnd w:id="582"/>
    <w:bookmarkStart w:name="z59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контроль за осуществлением государственного заказа по проведению государственной информационной политики на республиканском уровне в порядке, установленном законодательством Республики Казахстан в пределах компетенции управления;</w:t>
      </w:r>
    </w:p>
    <w:bookmarkEnd w:id="583"/>
    <w:bookmarkStart w:name="z59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государственного заказа по проведению государственной информационной политики по вопросам государственной молодежной политики; </w:t>
      </w:r>
    </w:p>
    <w:bookmarkEnd w:id="584"/>
    <w:bookmarkStart w:name="z60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организации и осуществлении информационных мероприятий по разъяснению и продвижению государственных стратегических программ и документов в пределах компетенции;</w:t>
      </w:r>
    </w:p>
    <w:bookmarkEnd w:id="585"/>
    <w:bookmarkStart w:name="z60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руководства соответствующей отраслью (сферой) государственного управления в отношении подведомственных организаций по вопросам, входящим в компетенции Комитета; </w:t>
      </w:r>
    </w:p>
    <w:bookmarkEnd w:id="586"/>
    <w:bookmarkStart w:name="z60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и сотрудничества с молодежными организациями по вопросам средств массовой информации; </w:t>
      </w:r>
    </w:p>
    <w:bookmarkEnd w:id="587"/>
    <w:bookmarkStart w:name="z60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588"/>
    <w:bookmarkStart w:name="z60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в пределах компетенции управления требований и перечня документов, подтверждающих соответствие им, в соответствии с законодательством Республики Казахстан; </w:t>
      </w:r>
    </w:p>
    <w:bookmarkEnd w:id="589"/>
    <w:bookmarkStart w:name="z60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законов и иных нормативных правовых актов в области национальной безопасности в пределах компетенции управления; </w:t>
      </w:r>
    </w:p>
    <w:bookmarkEnd w:id="590"/>
    <w:bookmarkStart w:name="z60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населения о состоянии национальной безопасности и принимаемых мерах по ее обеспечению, ведение пропагандистской и контрпропагандистской деятельности с соблюдением законодательства в области защиты государственных секретов в пределах компетенции управления;</w:t>
      </w:r>
    </w:p>
    <w:bookmarkEnd w:id="591"/>
    <w:bookmarkStart w:name="z60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592"/>
    <w:bookmarkStart w:name="z60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 пределах компетенции управления к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593"/>
    <w:bookmarkStart w:name="z60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республиканских бюджетных программ; </w:t>
      </w:r>
    </w:p>
    <w:bookmarkEnd w:id="594"/>
    <w:bookmarkStart w:name="z61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правового мониторинга нормативных правовых актов в пределах компетенции управления; </w:t>
      </w:r>
    </w:p>
    <w:bookmarkEnd w:id="595"/>
    <w:bookmarkStart w:name="z61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согласование актов оказанных услуг, в пределах компетенции управления; </w:t>
      </w:r>
    </w:p>
    <w:bookmarkEnd w:id="596"/>
    <w:bookmarkStart w:name="z61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деятельности в сфере государственных закупок в пределах компетенции управления; </w:t>
      </w:r>
    </w:p>
    <w:bookmarkEnd w:id="597"/>
    <w:bookmarkStart w:name="z61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 </w:t>
      </w:r>
    </w:p>
    <w:bookmarkEnd w:id="598"/>
    <w:bookmarkStart w:name="z61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599"/>
    <w:bookmarkStart w:name="z61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600"/>
    <w:bookmarkStart w:name="z61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601"/>
    <w:bookmarkStart w:name="z61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и актуализация информации на Единой платформе Интернет-ресурсов государственных органов в пределах компетенции управления; </w:t>
      </w:r>
    </w:p>
    <w:bookmarkEnd w:id="602"/>
    <w:bookmarkStart w:name="z61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603"/>
    <w:bookmarkStart w:name="z61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полномочий, предусмотренных законами Республики Казахстан, актами Президента и Правительства Республики Казахстан и иными нормативными правовыми актами в соответствии с законодательством Республики Казахстан в пределах компетенции управления. </w:t>
      </w:r>
    </w:p>
    <w:bookmarkEnd w:id="604"/>
    <w:bookmarkStart w:name="z62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информационной работе на теле-,радиоканалах:</w:t>
      </w:r>
    </w:p>
    <w:bookmarkEnd w:id="605"/>
    <w:bookmarkStart w:name="z62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606"/>
    <w:bookmarkStart w:name="z62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Министерства;</w:t>
      </w:r>
    </w:p>
    <w:bookmarkEnd w:id="607"/>
    <w:bookmarkStart w:name="z62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своей компетенции;</w:t>
      </w:r>
    </w:p>
    <w:bookmarkEnd w:id="608"/>
    <w:bookmarkStart w:name="z62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609"/>
    <w:bookmarkStart w:name="z62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согласование и утверждение нормативных правовых и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 </w:t>
      </w:r>
    </w:p>
    <w:bookmarkEnd w:id="610"/>
    <w:bookmarkStart w:name="z62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соглашений, меморандумов и договоров в соответствующих сферах;</w:t>
      </w:r>
    </w:p>
    <w:bookmarkEnd w:id="611"/>
    <w:bookmarkStart w:name="z62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порядка присуждения, размера денежного вознаграждения и номинации национальных премий "Тұмар" и "Үркер";</w:t>
      </w:r>
    </w:p>
    <w:bookmarkEnd w:id="612"/>
    <w:bookmarkStart w:name="z62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613"/>
    <w:bookmarkStart w:name="z62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реализации государственной политики в пределах компетенции; </w:t>
      </w:r>
    </w:p>
    <w:bookmarkEnd w:id="614"/>
    <w:bookmarkStart w:name="z63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программы информационного сопровождения и разъяснения;</w:t>
      </w:r>
    </w:p>
    <w:bookmarkEnd w:id="615"/>
    <w:bookmarkStart w:name="z63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осуществления информационно-разъяснительной работы по вопросам, относящимся к компетенции управления; </w:t>
      </w:r>
    </w:p>
    <w:bookmarkEnd w:id="616"/>
    <w:bookmarkStart w:name="z63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контроль за осуществлением государственного заказа по проведению государственной информационной политики на республиканском уровне в порядке, установленном законодательством Республики Казахстан в пределах компетенции управления;</w:t>
      </w:r>
    </w:p>
    <w:bookmarkEnd w:id="617"/>
    <w:bookmarkStart w:name="z63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государственного заказа по проведению государственной информационной политики по вопросам государственной молодежной политики; </w:t>
      </w:r>
    </w:p>
    <w:bookmarkEnd w:id="618"/>
    <w:bookmarkStart w:name="z63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в пределах компетенции;</w:t>
      </w:r>
    </w:p>
    <w:bookmarkEnd w:id="619"/>
    <w:bookmarkStart w:name="z63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руководства соответствующей отраслью (сферой) государственного управления в отношении подведомственных организаций по вопросам, входящим в компетенцию Комитета информации; </w:t>
      </w:r>
    </w:p>
    <w:bookmarkEnd w:id="620"/>
    <w:bookmarkStart w:name="z63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и сотрудничества с молодежными организациями по вопросам средств массовой информации; </w:t>
      </w:r>
    </w:p>
    <w:bookmarkEnd w:id="621"/>
    <w:bookmarkStart w:name="z63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622"/>
    <w:bookmarkStart w:name="z63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центральных и местных исполнительных органов по вопросам средств массовой информации и телерадиовещания в пределах компетенции управления; </w:t>
      </w:r>
    </w:p>
    <w:bookmarkEnd w:id="623"/>
    <w:bookmarkStart w:name="z63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области национальной безопасности в пределах компетенции управления;</w:t>
      </w:r>
    </w:p>
    <w:bookmarkEnd w:id="624"/>
    <w:bookmarkStart w:name="z64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населения о состоянии национальной безопасности и принимаемых мерах по ее обеспечению, ведение пропагандистской и контрпропагандистской деятельности с соблюдением законодательства в области защиты государственных секретов в пределах компетенции управления;</w:t>
      </w:r>
    </w:p>
    <w:bookmarkEnd w:id="625"/>
    <w:bookmarkStart w:name="z64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 пределах компетенции Управления к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626"/>
    <w:bookmarkStart w:name="z64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республиканских бюджетных программ; </w:t>
      </w:r>
    </w:p>
    <w:bookmarkEnd w:id="627"/>
    <w:bookmarkStart w:name="z64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628"/>
    <w:bookmarkStart w:name="z64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пределах компетенции управления;</w:t>
      </w:r>
    </w:p>
    <w:bookmarkEnd w:id="629"/>
    <w:bookmarkStart w:name="z64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630"/>
    <w:bookmarkStart w:name="z64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631"/>
    <w:bookmarkStart w:name="z64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632"/>
    <w:bookmarkStart w:name="z64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633"/>
    <w:bookmarkStart w:name="z64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634"/>
    <w:bookmarkStart w:name="z65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635"/>
    <w:bookmarkStart w:name="z65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управления;</w:t>
      </w:r>
    </w:p>
    <w:bookmarkEnd w:id="636"/>
    <w:bookmarkStart w:name="z65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637"/>
    <w:bookmarkStart w:name="z65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полномочий, предусмотренных законами Республики Казахстан, актами Президента и Правительства Республики Казахстан и иными нормативными правовыми актами в соответствии с законодательством Республики Казахстан в пределах компетенции управления. </w:t>
      </w:r>
    </w:p>
    <w:bookmarkEnd w:id="638"/>
    <w:bookmarkStart w:name="z65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информационной работе в интернет пространстве и социальных сетях:</w:t>
      </w:r>
    </w:p>
    <w:bookmarkEnd w:id="639"/>
    <w:bookmarkStart w:name="z65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640"/>
    <w:bookmarkStart w:name="z65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Министерства;</w:t>
      </w:r>
    </w:p>
    <w:bookmarkEnd w:id="641"/>
    <w:bookmarkStart w:name="z65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своей компетенции;</w:t>
      </w:r>
    </w:p>
    <w:bookmarkEnd w:id="642"/>
    <w:bookmarkStart w:name="z65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643"/>
    <w:bookmarkStart w:name="z65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согласование и утверждение нормативных правовых и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 </w:t>
      </w:r>
    </w:p>
    <w:bookmarkEnd w:id="644"/>
    <w:bookmarkStart w:name="z66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645"/>
    <w:bookmarkStart w:name="z66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порядка присуждения, размера денежного вознаграждения и номинации национальных премий "Тұмар" и "Үркер"; </w:t>
      </w:r>
    </w:p>
    <w:bookmarkEnd w:id="646"/>
    <w:bookmarkStart w:name="z66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647"/>
    <w:bookmarkStart w:name="z66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реализации государственной политики в пределах компетенции управления; </w:t>
      </w:r>
    </w:p>
    <w:bookmarkEnd w:id="648"/>
    <w:bookmarkStart w:name="z66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осуществления информационно-разъяснительной работы по вопросам, относящимся к компетенции ведомства Министерства; </w:t>
      </w:r>
    </w:p>
    <w:bookmarkEnd w:id="649"/>
    <w:bookmarkStart w:name="z66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программы информационного сопровождения и разъяснения;</w:t>
      </w:r>
    </w:p>
    <w:bookmarkEnd w:id="650"/>
    <w:bookmarkStart w:name="z66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контроль за осуществлением государственного заказа по проведению государственной информационной политики на республиканском уровне в порядке, установленном законодательством Республики Казахстан в пределах компетенции управления;</w:t>
      </w:r>
    </w:p>
    <w:bookmarkEnd w:id="651"/>
    <w:bookmarkStart w:name="z66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государственного заказа по проведению государственной информационной политики по вопросам государственной молодежной политики; </w:t>
      </w:r>
    </w:p>
    <w:bookmarkEnd w:id="652"/>
    <w:bookmarkStart w:name="z66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в пределах компетенции;</w:t>
      </w:r>
    </w:p>
    <w:bookmarkEnd w:id="653"/>
    <w:bookmarkStart w:name="z66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654"/>
    <w:bookmarkStart w:name="z67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руководства соответствующей отраслью (сферой) государственного управления в отношении подведомственных организаций по вопросам, входящим в компетенции Комитета информации; </w:t>
      </w:r>
    </w:p>
    <w:bookmarkEnd w:id="655"/>
    <w:bookmarkStart w:name="z67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и сотрудничества с молодежными организациями по вопросам средств массовой информации; </w:t>
      </w:r>
    </w:p>
    <w:bookmarkEnd w:id="656"/>
    <w:bookmarkStart w:name="z67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законов и иных нормативных правовых актов в области национальной безопасности в пределах компетенции управления; </w:t>
      </w:r>
    </w:p>
    <w:bookmarkEnd w:id="657"/>
    <w:bookmarkStart w:name="z67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населения о состоянии национальной безопасности и принимаемых мерах по ее обеспечению, ведение пропагандистской и контрпропагандистской деятельности с соблюдением законодательства в области защиты государственных секретов в пределах компетенции управления; </w:t>
      </w:r>
    </w:p>
    <w:bookmarkEnd w:id="658"/>
    <w:bookmarkStart w:name="z67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 в пределах компетенции управления;</w:t>
      </w:r>
    </w:p>
    <w:bookmarkEnd w:id="659"/>
    <w:bookmarkStart w:name="z67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республиканских бюджетных программ; </w:t>
      </w:r>
    </w:p>
    <w:bookmarkEnd w:id="660"/>
    <w:bookmarkStart w:name="z67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661"/>
    <w:bookmarkStart w:name="z67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пределах компетенции управления;</w:t>
      </w:r>
    </w:p>
    <w:bookmarkEnd w:id="662"/>
    <w:bookmarkStart w:name="z67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663"/>
    <w:bookmarkStart w:name="z67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664"/>
    <w:bookmarkStart w:name="z68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665"/>
    <w:bookmarkStart w:name="z68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666"/>
    <w:bookmarkStart w:name="z68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667"/>
    <w:bookmarkStart w:name="z68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668"/>
    <w:bookmarkStart w:name="z68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управления;</w:t>
      </w:r>
    </w:p>
    <w:bookmarkEnd w:id="669"/>
    <w:bookmarkStart w:name="z68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670"/>
    <w:bookmarkStart w:name="z68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полномочий, предусмотренных законами Республики Казахстан, актами Президента и Правительства Республики Казахстан и иными нормативными правовыми актами в соответствии с законодательством Республики Казахстан в пределах компетенции управления.</w:t>
      </w:r>
    </w:p>
    <w:bookmarkEnd w:id="671"/>
    <w:bookmarkStart w:name="z68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связям с общественностью и координацией с государственными органами:</w:t>
      </w:r>
    </w:p>
    <w:bookmarkEnd w:id="672"/>
    <w:bookmarkStart w:name="z68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673"/>
    <w:bookmarkStart w:name="z68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Министерства;</w:t>
      </w:r>
    </w:p>
    <w:bookmarkEnd w:id="674"/>
    <w:bookmarkStart w:name="z69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своей компетенции;</w:t>
      </w:r>
    </w:p>
    <w:bookmarkEnd w:id="675"/>
    <w:bookmarkStart w:name="z69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676"/>
    <w:bookmarkStart w:name="z69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согласование и утверждение нормативных правовых и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 </w:t>
      </w:r>
    </w:p>
    <w:bookmarkEnd w:id="677"/>
    <w:bookmarkStart w:name="z69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678"/>
    <w:bookmarkStart w:name="z69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типового положения об уполномоченном лице (подразделении) по взаимодействию со средствами массовой информации;</w:t>
      </w:r>
    </w:p>
    <w:bookmarkEnd w:id="679"/>
    <w:bookmarkStart w:name="z69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типового положения о региональных комиссиях по вопросам государственной информационной политики; </w:t>
      </w:r>
    </w:p>
    <w:bookmarkEnd w:id="680"/>
    <w:bookmarkStart w:name="z69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взаимодействия уполномоченного лица (подразделения) по взаимодействию со средствами массовой информации с уполномоченным органом в области средств массовой информации; </w:t>
      </w:r>
    </w:p>
    <w:bookmarkEnd w:id="681"/>
    <w:bookmarkStart w:name="z69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предоставления официальных сообщений средствам массовой информации при нарушении условий жизнедеятельности населения на определенной территории; </w:t>
      </w:r>
    </w:p>
    <w:bookmarkEnd w:id="682"/>
    <w:bookmarkStart w:name="z69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683"/>
    <w:bookmarkStart w:name="z69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пределах компетенции управления;</w:t>
      </w:r>
    </w:p>
    <w:bookmarkEnd w:id="684"/>
    <w:bookmarkStart w:name="z70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реализации государственной политики в пределах компетенции; </w:t>
      </w:r>
    </w:p>
    <w:bookmarkEnd w:id="685"/>
    <w:bookmarkStart w:name="z70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 по качественному и своевременному исполнению мероприятий документов Системы государственного планирования;</w:t>
      </w:r>
    </w:p>
    <w:bookmarkEnd w:id="686"/>
    <w:bookmarkStart w:name="z70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осуществления информационно-разъяснительной работы по вопросам, относящимся к компетенции управления; </w:t>
      </w:r>
    </w:p>
    <w:bookmarkEnd w:id="687"/>
    <w:bookmarkStart w:name="z70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обеспечении деятельности консультативно-совещательных органов при Президенте Республики Казахстан, Правительстве Республики Казахстан в пределах компетенции управления; </w:t>
      </w:r>
    </w:p>
    <w:bookmarkEnd w:id="688"/>
    <w:bookmarkStart w:name="z70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в пределах компетенции;</w:t>
      </w:r>
    </w:p>
    <w:bookmarkEnd w:id="689"/>
    <w:bookmarkStart w:name="z70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организациями, политическими партиями, некоммерческими организациями в пределах компетенции управления;</w:t>
      </w:r>
    </w:p>
    <w:bookmarkEnd w:id="690"/>
    <w:bookmarkStart w:name="z70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и сотрудничества с молодежными организациями по вопросам средств массовой информации; </w:t>
      </w:r>
    </w:p>
    <w:bookmarkEnd w:id="691"/>
    <w:bookmarkStart w:name="z70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формирования, реализации, мониторинга реализации и оценки результатов государственного социального заказа в пределах компетенции управления; </w:t>
      </w:r>
    </w:p>
    <w:bookmarkEnd w:id="692"/>
    <w:bookmarkStart w:name="z70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заказа; </w:t>
      </w:r>
    </w:p>
    <w:bookmarkEnd w:id="693"/>
    <w:bookmarkStart w:name="z70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руководства соответствующей отраслью (сферой) государственного управления в отношении подведомственных организаций по вопросам, входящим в компетенции Комитета информации; </w:t>
      </w:r>
    </w:p>
    <w:bookmarkEnd w:id="694"/>
    <w:bookmarkStart w:name="z71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695"/>
    <w:bookmarkStart w:name="z71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законов и иных нормативных правовых актов в области национальной безопасности в пределах компетенции управления; </w:t>
      </w:r>
    </w:p>
    <w:bookmarkEnd w:id="696"/>
    <w:bookmarkStart w:name="z71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 пределах компетенции управления к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697"/>
    <w:bookmarkStart w:name="z71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некоммерческими организациями и иными организациями по вопросам, относящимся к компетенции Комитета;</w:t>
      </w:r>
    </w:p>
    <w:bookmarkEnd w:id="698"/>
    <w:bookmarkStart w:name="z71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республиканских бюджетных программ; </w:t>
      </w:r>
    </w:p>
    <w:bookmarkEnd w:id="699"/>
    <w:bookmarkStart w:name="z71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700"/>
    <w:bookmarkStart w:name="z71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пределах компетенции управления;</w:t>
      </w:r>
    </w:p>
    <w:bookmarkEnd w:id="701"/>
    <w:bookmarkStart w:name="z71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702"/>
    <w:bookmarkStart w:name="z71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703"/>
    <w:bookmarkStart w:name="z71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704"/>
    <w:bookmarkStart w:name="z72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705"/>
    <w:bookmarkStart w:name="z72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706"/>
    <w:bookmarkStart w:name="z72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707"/>
    <w:bookmarkStart w:name="z72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управления;</w:t>
      </w:r>
    </w:p>
    <w:bookmarkEnd w:id="708"/>
    <w:bookmarkStart w:name="z72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709"/>
    <w:bookmarkStart w:name="z72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полномочий, предусмотренных законами Республики Казахстан, актами Президента и Правительства Республики Казахстан и иными нормативными правовыми актами в соответствии с законодательством Республики Казахстан в пределах компетенции управления. </w:t>
      </w:r>
    </w:p>
    <w:bookmarkEnd w:id="710"/>
    <w:bookmarkStart w:name="z72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контроля в области средств массовой информации и телерадиовещания:</w:t>
      </w:r>
    </w:p>
    <w:bookmarkEnd w:id="711"/>
    <w:bookmarkStart w:name="z72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712"/>
    <w:bookmarkStart w:name="z72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Министерства;</w:t>
      </w:r>
    </w:p>
    <w:bookmarkEnd w:id="713"/>
    <w:bookmarkStart w:name="z72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своей компетенции;</w:t>
      </w:r>
    </w:p>
    <w:bookmarkEnd w:id="714"/>
    <w:bookmarkStart w:name="z73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715"/>
    <w:bookmarkStart w:name="z73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согласование и утверждение нормативных правовых и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 </w:t>
      </w:r>
    </w:p>
    <w:bookmarkEnd w:id="716"/>
    <w:bookmarkStart w:name="z73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717"/>
    <w:bookmarkStart w:name="z73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совместно с уполномоченным органом по предпринимательству проверочных листов, критериев оценки степени риска; </w:t>
      </w:r>
    </w:p>
    <w:bookmarkEnd w:id="718"/>
    <w:bookmarkStart w:name="z73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проведения контроля качества телерадиовещания;</w:t>
      </w:r>
    </w:p>
    <w:bookmarkEnd w:id="719"/>
    <w:bookmarkStart w:name="z73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контрольные:</w:t>
      </w:r>
    </w:p>
    <w:bookmarkEnd w:id="720"/>
    <w:bookmarkStart w:name="z73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контроля за соблюдением законодательства Республики Казахстан о средствах массовой информации и телерадиовещании; </w:t>
      </w:r>
    </w:p>
    <w:bookmarkEnd w:id="721"/>
    <w:bookmarkStart w:name="z73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установленных законодательством случаях составление протоколов об административных правонарушениях; </w:t>
      </w:r>
    </w:p>
    <w:bookmarkEnd w:id="722"/>
    <w:bookmarkStart w:name="z73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контроля за соблюдением законодательства Республики Казахстан о защите детей от информации, причиняющих вред их здоровью и развитию, в средствах массовой информации;</w:t>
      </w:r>
    </w:p>
    <w:bookmarkEnd w:id="723"/>
    <w:bookmarkStart w:name="z73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мониторинга средств массовой информации; </w:t>
      </w:r>
    </w:p>
    <w:bookmarkEnd w:id="724"/>
    <w:bookmarkStart w:name="z74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мониторинга продукции средств массовой информации на предмет соблюдения требований Закона Республики Казахстан "О защите детей от информации, причиняющей вред их здоровью и развитию"; </w:t>
      </w:r>
    </w:p>
    <w:bookmarkEnd w:id="725"/>
    <w:bookmarkStart w:name="z74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законодательства Республики Казахстан о телерадиовещании в части соблюдения технических требований к средствам телерадиовещания;</w:t>
      </w:r>
    </w:p>
    <w:bookmarkEnd w:id="726"/>
    <w:bookmarkStart w:name="z74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соблюдением технических параметров качества телерадиовещания и национальных стандартов телерадиовещания; </w:t>
      </w:r>
    </w:p>
    <w:bookmarkEnd w:id="727"/>
    <w:bookmarkStart w:name="z74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соблюдением законодательства Республики Казахстан о телерадиовещании в части соблюдения требований, предусмотренных статьей 31 Закона Республики Казахстан "О телерадиовещании"; </w:t>
      </w:r>
    </w:p>
    <w:bookmarkEnd w:id="728"/>
    <w:bookmarkStart w:name="z74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лицензиатом требований, установленных законодательством Республики Казахстан;</w:t>
      </w:r>
    </w:p>
    <w:bookmarkEnd w:id="729"/>
    <w:bookmarkStart w:name="z74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мониторинга эффективности государственного контроля за соблюдением законодательства Республики Казахстан о средствах массовой информации и телерадиовещании; </w:t>
      </w:r>
    </w:p>
    <w:bookmarkEnd w:id="730"/>
    <w:bookmarkStart w:name="z74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рекомендаций об устранении нарушений в области средств массовой информации и телерадиовещания, выявленных по результатам профилактического контроля без посещения субъекта (объекта) контроля;</w:t>
      </w:r>
    </w:p>
    <w:bookmarkEnd w:id="731"/>
    <w:bookmarkStart w:name="z74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предписаний при выявлении нарушения требований законов Республики Казахстан "О средствах массовой информации" и "О телерадиовещании"; </w:t>
      </w:r>
    </w:p>
    <w:bookmarkEnd w:id="732"/>
    <w:bookmarkStart w:name="z74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протоколов, рассмотрение дел об административных правонарушениях и наложение административного взыскания в порядке, установленном Кодексом Республики Казахстан "Об административных правонарушениях";</w:t>
      </w:r>
    </w:p>
    <w:bookmarkEnd w:id="733"/>
    <w:bookmarkStart w:name="z74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контроля и надзора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734"/>
    <w:bookmarkStart w:name="z75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предписаний и уведомлений в случаях, предусмотренных Законом Республики Казахстан "О связи";</w:t>
      </w:r>
    </w:p>
    <w:bookmarkEnd w:id="735"/>
    <w:bookmarkStart w:name="z75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736"/>
    <w:bookmarkStart w:name="z75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реализации государственной политики в пределах компетенции; </w:t>
      </w:r>
    </w:p>
    <w:bookmarkEnd w:id="737"/>
    <w:bookmarkStart w:name="z75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 по качественному и своевременному исполнению мероприятий документов Системы государственного планирования;</w:t>
      </w:r>
    </w:p>
    <w:bookmarkEnd w:id="738"/>
    <w:bookmarkStart w:name="z75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осуществления информационно-разъяснительной работы по вопросам, относящимся к компетенции управления; </w:t>
      </w:r>
    </w:p>
    <w:bookmarkEnd w:id="739"/>
    <w:bookmarkStart w:name="z75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формирования, развития и обеспечения безопасности единого информационного пространства Республики Казахстан, а также межведомственной координации деятельности по обеспечению безопасности информационного пространства; </w:t>
      </w:r>
    </w:p>
    <w:bookmarkEnd w:id="740"/>
    <w:bookmarkStart w:name="z75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обеспечении деятельности консультативно-совещательных органов при Президенте Республики Казахстан, Правительстве Республики Казахстан в пределах компетенции управления; </w:t>
      </w:r>
    </w:p>
    <w:bookmarkEnd w:id="741"/>
    <w:bookmarkStart w:name="z75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руководства соответствующей отраслью (сферой) государственного управления в отношении подведомственных организаций по вопросам, входящим в компетенции Комитета информации; </w:t>
      </w:r>
    </w:p>
    <w:bookmarkEnd w:id="742"/>
    <w:bookmarkStart w:name="z75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743"/>
    <w:bookmarkStart w:name="z75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законов и иных нормативных правовых актов в области национальной безопасности в пределах компетенции управления; </w:t>
      </w:r>
    </w:p>
    <w:bookmarkEnd w:id="744"/>
    <w:bookmarkStart w:name="z76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электронного архива обязательных бесплатных экземпляров периодических печатных изданий; </w:t>
      </w:r>
    </w:p>
    <w:bookmarkEnd w:id="745"/>
    <w:bookmarkStart w:name="z76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 пределах компетенции управления к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746"/>
    <w:bookmarkStart w:name="z76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747"/>
    <w:bookmarkStart w:name="z76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748"/>
    <w:bookmarkStart w:name="z76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749"/>
    <w:bookmarkStart w:name="z76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пределах компетенции управления;</w:t>
      </w:r>
    </w:p>
    <w:bookmarkEnd w:id="750"/>
    <w:bookmarkStart w:name="z76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751"/>
    <w:bookmarkStart w:name="z76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752"/>
    <w:bookmarkStart w:name="z76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753"/>
    <w:bookmarkStart w:name="z76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754"/>
    <w:bookmarkStart w:name="z77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755"/>
    <w:bookmarkStart w:name="z77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756"/>
    <w:bookmarkStart w:name="z77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управления;</w:t>
      </w:r>
    </w:p>
    <w:bookmarkEnd w:id="757"/>
    <w:bookmarkStart w:name="z77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758"/>
    <w:bookmarkStart w:name="z77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полномочий, предусмотренных законами Республики Казахстан, актами Президента и Правительства Республики Казахстан и иными нормативными правовыми актами в соответствии с законодательством Республики Казахстан в пределах компетенции управления. </w:t>
      </w:r>
    </w:p>
    <w:bookmarkEnd w:id="759"/>
    <w:bookmarkStart w:name="z77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разрешительных документов в области средств массовой информации:</w:t>
      </w:r>
    </w:p>
    <w:bookmarkEnd w:id="760"/>
    <w:bookmarkStart w:name="z77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761"/>
    <w:bookmarkStart w:name="z77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Министерства;</w:t>
      </w:r>
    </w:p>
    <w:bookmarkEnd w:id="762"/>
    <w:bookmarkStart w:name="z77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своей компетенции;</w:t>
      </w:r>
    </w:p>
    <w:bookmarkEnd w:id="763"/>
    <w:bookmarkStart w:name="z77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764"/>
    <w:bookmarkStart w:name="z78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согласование и утверждение нормативных правовых и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 </w:t>
      </w:r>
    </w:p>
    <w:bookmarkEnd w:id="765"/>
    <w:bookmarkStart w:name="z78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766"/>
    <w:bookmarkStart w:name="z78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осуществления учета иностранных периодических печатных изданий, распространяемых в Республике Казахстан; </w:t>
      </w:r>
    </w:p>
    <w:bookmarkEnd w:id="767"/>
    <w:bookmarkStart w:name="z78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проведения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Казахстан; </w:t>
      </w:r>
    </w:p>
    <w:bookmarkEnd w:id="768"/>
    <w:bookmarkStart w:name="z78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нормативного правового акта, определяющего лицензиара по осуществлению лицензирования деятельности по распространению теле-, радиоканалов и органа, уполномоченного на выдачу разрешений второй категории в области средств массовой информации; </w:t>
      </w:r>
    </w:p>
    <w:bookmarkEnd w:id="769"/>
    <w:bookmarkStart w:name="z78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согласование с уполномоченным органом в сфере разрешений и уведомлений квалификационных требований, предъявляемых при лицензировании деятельности в области телерадиовещания, и перечня документов, подтверждающих соответствие им; </w:t>
      </w:r>
    </w:p>
    <w:bookmarkEnd w:id="770"/>
    <w:bookmarkStart w:name="z78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подзаконных нормативных правовых актов, определяющих порядок оказания государственных услуг в регулируемой Комитетом сфере; </w:t>
      </w:r>
    </w:p>
    <w:bookmarkEnd w:id="771"/>
    <w:bookmarkStart w:name="z78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772"/>
    <w:bookmarkStart w:name="z78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реализации государственной политики в пределах компетенции; </w:t>
      </w:r>
    </w:p>
    <w:bookmarkEnd w:id="773"/>
    <w:bookmarkStart w:name="z78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 по качественному и своевременному исполнению мероприятий документов Системы государственного планирования;</w:t>
      </w:r>
    </w:p>
    <w:bookmarkEnd w:id="774"/>
    <w:bookmarkStart w:name="z79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осуществления информационно-разъяснительной работы по вопросам, относящимся к компетенции ведомства Министерства; </w:t>
      </w:r>
    </w:p>
    <w:bookmarkEnd w:id="775"/>
    <w:bookmarkStart w:name="z79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постановки на учет, переучет периодических печатных изданий, информационных агентств и сетевых изданий; </w:t>
      </w:r>
    </w:p>
    <w:bookmarkEnd w:id="776"/>
    <w:bookmarkStart w:name="z79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постановки на учет, переучет отечественных теле-, радиоканалов; </w:t>
      </w:r>
    </w:p>
    <w:bookmarkEnd w:id="777"/>
    <w:bookmarkStart w:name="z79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учета иностранных периодических печатных изданий, распространяемых на территории Республики Казахстан; </w:t>
      </w:r>
    </w:p>
    <w:bookmarkEnd w:id="778"/>
    <w:bookmarkStart w:name="z79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постановки на учет, переучет иностранных теле-, радиоканалов, распространяемых на территории Республики Казахстан; </w:t>
      </w:r>
    </w:p>
    <w:bookmarkEnd w:id="779"/>
    <w:bookmarkStart w:name="z79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лицензий для занятия деятельностью по распределению теле -, радиоканалов;</w:t>
      </w:r>
    </w:p>
    <w:bookmarkEnd w:id="780"/>
    <w:bookmarkStart w:name="z79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реестра поставленных на учет периодических печатных изданий, информационных агентств и сетевых изданий; </w:t>
      </w:r>
    </w:p>
    <w:bookmarkEnd w:id="781"/>
    <w:bookmarkStart w:name="z79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единого реестра учета иностранных периодических печатных изданий, распространяемых на территории Республики Казахстан; </w:t>
      </w:r>
    </w:p>
    <w:bookmarkEnd w:id="782"/>
    <w:bookmarkStart w:name="z79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реестра субъектов, распространяющих периодические печатные издания или интернет-ресурсы, размещающие материалы эротического характера; </w:t>
      </w:r>
    </w:p>
    <w:bookmarkEnd w:id="783"/>
    <w:bookmarkStart w:name="z79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Казахстан; </w:t>
      </w:r>
    </w:p>
    <w:bookmarkEnd w:id="784"/>
    <w:bookmarkStart w:name="z80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лицензирования отдельных видов деятельности, подлежащих лицензированию в соответствии с законодательством Республики Казахстан;</w:t>
      </w:r>
    </w:p>
    <w:bookmarkEnd w:id="785"/>
    <w:bookmarkStart w:name="z80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автоматизации и оптимизации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 </w:t>
      </w:r>
    </w:p>
    <w:bookmarkEnd w:id="786"/>
    <w:bookmarkStart w:name="z80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обеспечении деятельности консультативно-совещательных органов при Президенте Республики Казахстан, Правительстве Республики Казахстан в пределах компетенции управления; </w:t>
      </w:r>
    </w:p>
    <w:bookmarkEnd w:id="787"/>
    <w:bookmarkStart w:name="z80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788"/>
    <w:bookmarkStart w:name="z80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789"/>
    <w:bookmarkStart w:name="z80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республиканских бюджетных программ; </w:t>
      </w:r>
    </w:p>
    <w:bookmarkEnd w:id="790"/>
    <w:bookmarkStart w:name="z80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791"/>
    <w:bookmarkStart w:name="z80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пределах компетенции управления;</w:t>
      </w:r>
    </w:p>
    <w:bookmarkEnd w:id="792"/>
    <w:bookmarkStart w:name="z80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793"/>
    <w:bookmarkStart w:name="z80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794"/>
    <w:bookmarkStart w:name="z81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795"/>
    <w:bookmarkStart w:name="z81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796"/>
    <w:bookmarkStart w:name="z81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797"/>
    <w:bookmarkStart w:name="z81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798"/>
    <w:bookmarkStart w:name="z81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управления;</w:t>
      </w:r>
    </w:p>
    <w:bookmarkEnd w:id="799"/>
    <w:bookmarkStart w:name="z81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800"/>
    <w:bookmarkStart w:name="z81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полномочий, предусмотренных законами Республики Казахстан, актами Президента и Правительства Республики Казахстан и иными нормативными правовыми актами в соответствии с законодательством Республики Казахстан в пределах компетенции управления. </w:t>
      </w:r>
    </w:p>
    <w:bookmarkEnd w:id="801"/>
    <w:bookmarkStart w:name="z81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анализа реализации государственной информационной политики:</w:t>
      </w:r>
    </w:p>
    <w:bookmarkEnd w:id="802"/>
    <w:bookmarkStart w:name="z81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803"/>
    <w:bookmarkStart w:name="z81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Министерства;</w:t>
      </w:r>
    </w:p>
    <w:bookmarkEnd w:id="804"/>
    <w:bookmarkStart w:name="z82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своей компетенции;</w:t>
      </w:r>
    </w:p>
    <w:bookmarkEnd w:id="805"/>
    <w:bookmarkStart w:name="z82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806"/>
    <w:bookmarkStart w:name="z82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ведомства,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807"/>
    <w:bookmarkStart w:name="z82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808"/>
    <w:bookmarkStart w:name="z82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методики определения стоимости услуг, закупаемых для проведения государственной информационной политики в средствах массовой информации на республиканском уровне; </w:t>
      </w:r>
    </w:p>
    <w:bookmarkEnd w:id="809"/>
    <w:bookmarkStart w:name="z82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размещения государственного заказа по проведению государственной информационной политики на республиканском и региональном уровнях; </w:t>
      </w:r>
    </w:p>
    <w:bookmarkEnd w:id="810"/>
    <w:bookmarkStart w:name="z82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 </w:t>
      </w:r>
    </w:p>
    <w:bookmarkEnd w:id="811"/>
    <w:bookmarkStart w:name="z82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положения о Республиканской комиссии по вопросам государственной информационной политики и ее состава;</w:t>
      </w:r>
    </w:p>
    <w:bookmarkEnd w:id="812"/>
    <w:bookmarkStart w:name="z82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методики определения стоимости услуг, закупаемых для проведения государственной информационной политики в средствах массовой информации за счет средств республиканского бюджета по согласованию с уполномоченным органом в сфере бюджетного планирования;</w:t>
      </w:r>
    </w:p>
    <w:bookmarkEnd w:id="813"/>
    <w:bookmarkStart w:name="z82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814"/>
    <w:bookmarkStart w:name="z83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815"/>
    <w:bookmarkStart w:name="z83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 по качественному и своевременному исполнению мероприятий документов Системы государственного планирования;</w:t>
      </w:r>
    </w:p>
    <w:bookmarkEnd w:id="816"/>
    <w:bookmarkStart w:name="z83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осуществления информационно-разъяснительной работы по вопросам, относящимся к компетенции управления; </w:t>
      </w:r>
    </w:p>
    <w:bookmarkEnd w:id="817"/>
    <w:bookmarkStart w:name="z83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формирование, размещение и контроль за осуществлением государственного заказа по проведению государственной информационной политики на республиканском уровне в порядке, установленном законодательством Республики Казахстан; </w:t>
      </w:r>
    </w:p>
    <w:bookmarkEnd w:id="818"/>
    <w:bookmarkStart w:name="z83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обеспечении деятельности консультативно-совещательных органов при Президенте Республики Казахстан, Правительстве Республики Казахстан в пределах компетенции управления;</w:t>
      </w:r>
    </w:p>
    <w:bookmarkEnd w:id="819"/>
    <w:bookmarkStart w:name="z83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вышестоящими органами государственного управления и структурными подразделениями Комитета;</w:t>
      </w:r>
    </w:p>
    <w:bookmarkEnd w:id="820"/>
    <w:bookmarkStart w:name="z83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руководства соответствующей отраслью (сферой) государственного управления в отношении подведомственных организаций по вопросам, входящим в компетенции Комитета информации; </w:t>
      </w:r>
    </w:p>
    <w:bookmarkEnd w:id="821"/>
    <w:bookmarkStart w:name="z83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республиканских бюджетных программ; </w:t>
      </w:r>
    </w:p>
    <w:bookmarkEnd w:id="822"/>
    <w:bookmarkStart w:name="z83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 формированию бюджетной заявки, плана государственных закупок в рамках компетенции Комитета информации;</w:t>
      </w:r>
    </w:p>
    <w:bookmarkEnd w:id="823"/>
    <w:bookmarkStart w:name="z83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824"/>
    <w:bookmarkStart w:name="z84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координирование за реализацией государственного заказа по проведению государственной информационной политики на республиканском уровне в порядке, установленном законодательством Республики Казахстан в пределах компетенции управления;</w:t>
      </w:r>
    </w:p>
    <w:bookmarkEnd w:id="825"/>
    <w:bookmarkStart w:name="z84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уполномоченного органа информационного сообщения о проведении конкурса государственного информационного заказа;</w:t>
      </w:r>
    </w:p>
    <w:bookmarkEnd w:id="826"/>
    <w:bookmarkStart w:name="z84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деятельности комиссии по вопросам государственного информационного заказа; </w:t>
      </w:r>
    </w:p>
    <w:bookmarkEnd w:id="827"/>
    <w:bookmarkStart w:name="z84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договоров на проведение государственного информационного заказа;</w:t>
      </w:r>
    </w:p>
    <w:bookmarkEnd w:id="828"/>
    <w:bookmarkStart w:name="z84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области национальной безопасности в пределах компетенции управления;</w:t>
      </w:r>
    </w:p>
    <w:bookmarkEnd w:id="829"/>
    <w:bookmarkStart w:name="z84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 пределах компетенции управления к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830"/>
    <w:bookmarkStart w:name="z84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831"/>
    <w:bookmarkStart w:name="z84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пределах компетенции управления;</w:t>
      </w:r>
    </w:p>
    <w:bookmarkEnd w:id="832"/>
    <w:bookmarkStart w:name="z84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833"/>
    <w:bookmarkStart w:name="z84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834"/>
    <w:bookmarkStart w:name="z85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835"/>
    <w:bookmarkStart w:name="z85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836"/>
    <w:bookmarkStart w:name="z85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837"/>
    <w:bookmarkStart w:name="z85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838"/>
    <w:bookmarkStart w:name="z85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управления;</w:t>
      </w:r>
    </w:p>
    <w:bookmarkEnd w:id="839"/>
    <w:bookmarkStart w:name="z85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840"/>
    <w:bookmarkStart w:name="z85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полномочий, предусмотренных законами Республики Казахстан, актами Президента и Правительства Республики Казахстан и иными нормативными правовыми актами в соответствии с законодательством Республики Казахстан в пределах компетенции управления. </w:t>
      </w:r>
    </w:p>
    <w:bookmarkEnd w:id="841"/>
    <w:bookmarkStart w:name="z85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развития проектов в области телерадиовещания:</w:t>
      </w:r>
    </w:p>
    <w:bookmarkEnd w:id="842"/>
    <w:bookmarkStart w:name="z85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843"/>
    <w:bookmarkStart w:name="z85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Министерства;</w:t>
      </w:r>
    </w:p>
    <w:bookmarkEnd w:id="844"/>
    <w:bookmarkStart w:name="z86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своей компетенции;</w:t>
      </w:r>
    </w:p>
    <w:bookmarkEnd w:id="845"/>
    <w:bookmarkStart w:name="z86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846"/>
    <w:bookmarkStart w:name="z86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согласование и утверждение нормативных правовых и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 в пределах компетенции управления; </w:t>
      </w:r>
    </w:p>
    <w:bookmarkEnd w:id="847"/>
    <w:bookmarkStart w:name="z86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848"/>
    <w:bookmarkStart w:name="z86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разработке технических регламентов и национальных стандартов в пределах своей компетенции;</w:t>
      </w:r>
    </w:p>
    <w:bookmarkEnd w:id="849"/>
    <w:bookmarkStart w:name="z86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проведения конкурса по формированию перечня обязательных теле-, радиоканалов; </w:t>
      </w:r>
    </w:p>
    <w:bookmarkEnd w:id="850"/>
    <w:bookmarkStart w:name="z86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перечня обязательных теле-, радиоканалов; </w:t>
      </w:r>
    </w:p>
    <w:bookmarkEnd w:id="851"/>
    <w:bookmarkStart w:name="z86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распределения полос частот, радиочастот (радиочастотных каналов) для целей телерадиовещания; </w:t>
      </w:r>
    </w:p>
    <w:bookmarkEnd w:id="852"/>
    <w:bookmarkStart w:name="z86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перечня теле-, радиоканалов свободного доступа, распространяемых национальным оператором; </w:t>
      </w:r>
    </w:p>
    <w:bookmarkEnd w:id="853"/>
    <w:bookmarkStart w:name="z86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проведения конкурса по формированию перечня теле-, радиоканалов свободного доступа, распространяемых национальным оператором телерадиовещания; </w:t>
      </w:r>
    </w:p>
    <w:bookmarkEnd w:id="854"/>
    <w:bookmarkStart w:name="z87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оказания услуг операторами телерадиовещания;</w:t>
      </w:r>
    </w:p>
    <w:bookmarkEnd w:id="855"/>
    <w:bookmarkStart w:name="z87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технической эксплуатации систем телерадиовещания;</w:t>
      </w:r>
    </w:p>
    <w:bookmarkEnd w:id="856"/>
    <w:bookmarkStart w:name="z87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присоединения технических средств теле-, радиокомпаний к сетям операторов телерадиовещания;</w:t>
      </w:r>
    </w:p>
    <w:bookmarkEnd w:id="857"/>
    <w:bookmarkStart w:name="z87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осуществления учета иностранных периодических печатных изданий, распространяемых в Республике Казахстан; </w:t>
      </w:r>
    </w:p>
    <w:bookmarkEnd w:id="858"/>
    <w:bookmarkStart w:name="z87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технических параметров качества телерадиовещания и методики измерения технических параметров качества телерадиовещания;</w:t>
      </w:r>
    </w:p>
    <w:bookmarkEnd w:id="859"/>
    <w:bookmarkStart w:name="z87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положения и внесение предложений в состав Комиссии по вопросам развития телерадиовещания;</w:t>
      </w:r>
    </w:p>
    <w:bookmarkEnd w:id="860"/>
    <w:bookmarkStart w:name="z87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в пределах своей компетенции нормативных правовых и нормативных технических актов в области телерадиовещания, в том числе правил технической эксплуатации систем телерадиовещания, правил проведения контроля качества телерадиовещания, правил присоединения технических средств теле-, радиокомпаний к сетям операторов телерадиовещания; </w:t>
      </w:r>
    </w:p>
    <w:bookmarkEnd w:id="861"/>
    <w:bookmarkStart w:name="z87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в пределах своей компетенции нормативных правовых и нормативных технических актов в области телерадиовещания, в том числе правил оказания услуг телерадиовещания; </w:t>
      </w:r>
    </w:p>
    <w:bookmarkEnd w:id="862"/>
    <w:bookmarkStart w:name="z87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национального оператора телерадиовещания в части финансового обеспечения распространения теле-, радиоканалов свободного доступа (посредством цифрового эфирного и спутникового телерадиовещания, а также аналогового телерадиовещания); </w:t>
      </w:r>
    </w:p>
    <w:bookmarkEnd w:id="863"/>
    <w:bookmarkStart w:name="z87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864"/>
    <w:bookmarkStart w:name="z88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865"/>
    <w:bookmarkStart w:name="z88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 по качественному и своевременному исполнению мероприятий документов Системы государственного планирования;</w:t>
      </w:r>
    </w:p>
    <w:bookmarkEnd w:id="866"/>
    <w:bookmarkStart w:name="z88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осуществления информационно-разъяснительной работы по вопросам, относящимся к компетенции ведомства Министерства; </w:t>
      </w:r>
    </w:p>
    <w:bookmarkEnd w:id="867"/>
    <w:bookmarkStart w:name="z88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Комиссии по вопросам развития телерадиовещания;</w:t>
      </w:r>
    </w:p>
    <w:bookmarkEnd w:id="868"/>
    <w:bookmarkStart w:name="z88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по вопросам развития радиовещания на территории Республики Казахстан;</w:t>
      </w:r>
    </w:p>
    <w:bookmarkEnd w:id="869"/>
    <w:bookmarkStart w:name="z88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обеспечении деятельности консультативно-совещательных органов при Президенте Республики Казахстан, Правительстве Республики Казахстан в пределах компетенции управления; </w:t>
      </w:r>
    </w:p>
    <w:bookmarkEnd w:id="870"/>
    <w:bookmarkStart w:name="z88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руководства соответствующей отраслью (сферой) государственного управления в отношении подведомственных организаций по вопросам, входящим в компетенции Комитета информации; </w:t>
      </w:r>
    </w:p>
    <w:bookmarkEnd w:id="871"/>
    <w:bookmarkStart w:name="z88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Национального оператора телерадиовещания в части внедрения цифрового эфирного телевещания; </w:t>
      </w:r>
    </w:p>
    <w:bookmarkEnd w:id="872"/>
    <w:bookmarkStart w:name="z88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Национального оператора телерадиовещания в части финансового обеспечения распространения обязательных теле-, радиоканалов и теле-, радиоканалов свободного доступа;</w:t>
      </w:r>
    </w:p>
    <w:bookmarkEnd w:id="873"/>
    <w:bookmarkStart w:name="z88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организаций, находящихся в ведении Министерства, по вопросам технической модернизации материально-технической базы в области телерадиовещания;</w:t>
      </w:r>
    </w:p>
    <w:bookmarkEnd w:id="874"/>
    <w:bookmarkStart w:name="z89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расчетов по тарифам услуг, оказываемых Национальным оператором в области телерадиовещания;</w:t>
      </w:r>
    </w:p>
    <w:bookmarkEnd w:id="875"/>
    <w:bookmarkStart w:name="z89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центральных и местных исполнительных органов по вопросам средств массовой информации и телерадиовещания в пределах компетенции управления; </w:t>
      </w:r>
    </w:p>
    <w:bookmarkEnd w:id="876"/>
    <w:bookmarkStart w:name="z89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877"/>
    <w:bookmarkStart w:name="z89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законов и иных нормативных правовых актов в области национальной безопасности в пределах компетенции управления; </w:t>
      </w:r>
    </w:p>
    <w:bookmarkEnd w:id="878"/>
    <w:bookmarkStart w:name="z89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в пределах компетенции Управления требований и перечня документов, подтверждающих соответствие им, в соответствии с законодательством Республики Казахстан;</w:t>
      </w:r>
    </w:p>
    <w:bookmarkEnd w:id="879"/>
    <w:bookmarkStart w:name="z89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 пределах компетенции управления к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880"/>
    <w:bookmarkStart w:name="z89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составу Комиссии по вопросам развития телерадиовещания;</w:t>
      </w:r>
    </w:p>
    <w:bookmarkEnd w:id="881"/>
    <w:bookmarkStart w:name="z89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конкурсов по распределению частот, радиочастот (радиочастотных каналов) для целей телерадиовещания; </w:t>
      </w:r>
    </w:p>
    <w:bookmarkEnd w:id="882"/>
    <w:bookmarkStart w:name="z89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конкурсов по формированию и утверждению перечня теле-, радиоканалов свободного доступа, распространяемых национальным оператором телерадиовещания; </w:t>
      </w:r>
    </w:p>
    <w:bookmarkEnd w:id="883"/>
    <w:bookmarkStart w:name="z89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конкурсов по формированию и утверждению перечня обязательных теле-, радиоканалов; </w:t>
      </w:r>
    </w:p>
    <w:bookmarkEnd w:id="884"/>
    <w:bookmarkStart w:name="z90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республиканских бюджетных программ; </w:t>
      </w:r>
    </w:p>
    <w:bookmarkEnd w:id="885"/>
    <w:bookmarkStart w:name="z90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технических регламентов по вопросам, входящим в компетенцию, по согласованию с уполномоченным органом в области технического регулирования;</w:t>
      </w:r>
    </w:p>
    <w:bookmarkEnd w:id="886"/>
    <w:bookmarkStart w:name="z90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исполнение планов мероприятий по реализации технических регламентов, в том числе Евразийского экономического союза;</w:t>
      </w:r>
    </w:p>
    <w:bookmarkEnd w:id="887"/>
    <w:bookmarkStart w:name="z90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888"/>
    <w:bookmarkStart w:name="z90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внесение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</w:t>
      </w:r>
    </w:p>
    <w:bookmarkEnd w:id="889"/>
    <w:bookmarkStart w:name="z90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890"/>
    <w:bookmarkStart w:name="z90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пределах компетенции управления;</w:t>
      </w:r>
    </w:p>
    <w:bookmarkEnd w:id="891"/>
    <w:bookmarkStart w:name="z90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892"/>
    <w:bookmarkStart w:name="z90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893"/>
    <w:bookmarkStart w:name="z90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894"/>
    <w:bookmarkStart w:name="z91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895"/>
    <w:bookmarkStart w:name="z91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компетенции;</w:t>
      </w:r>
    </w:p>
    <w:bookmarkEnd w:id="896"/>
    <w:bookmarkStart w:name="z91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897"/>
    <w:bookmarkStart w:name="z91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управления;</w:t>
      </w:r>
    </w:p>
    <w:bookmarkEnd w:id="898"/>
    <w:bookmarkStart w:name="z91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899"/>
    <w:bookmarkStart w:name="z91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полномочий, предусмотренных законами Республики Казахстан, актами Президента и Правительства Республики Казахстан и иными нормативными правовыми актами в соответствии с законодательством Республики Казахстан в пределах компетенции управления. </w:t>
      </w:r>
    </w:p>
    <w:bookmarkEnd w:id="900"/>
    <w:bookmarkStart w:name="z91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Комитета:</w:t>
      </w:r>
    </w:p>
    <w:bookmarkEnd w:id="901"/>
    <w:bookmarkStart w:name="z91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вправе:</w:t>
      </w:r>
    </w:p>
    <w:bookmarkEnd w:id="902"/>
    <w:bookmarkStart w:name="z91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правовые акты в пределах своей компетенции;</w:t>
      </w:r>
    </w:p>
    <w:bookmarkEnd w:id="903"/>
    <w:bookmarkStart w:name="z91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904"/>
    <w:bookmarkStart w:name="z92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 в области информации и средств массовой информации и телерадиовещания;</w:t>
      </w:r>
    </w:p>
    <w:bookmarkEnd w:id="905"/>
    <w:bookmarkStart w:name="z92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906"/>
    <w:bookmarkStart w:name="z92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907"/>
    <w:bookmarkStart w:name="z92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908"/>
    <w:bookmarkStart w:name="z92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909"/>
    <w:bookmarkStart w:name="z92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</w:p>
    <w:bookmarkEnd w:id="910"/>
    <w:bookmarkStart w:name="z92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911"/>
    <w:bookmarkStart w:name="z92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</w:p>
    <w:bookmarkEnd w:id="912"/>
    <w:bookmarkStart w:name="z92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разъяснений по вопросам, входящим в компетенцию Комитета;</w:t>
      </w:r>
    </w:p>
    <w:bookmarkEnd w:id="913"/>
    <w:bookmarkStart w:name="z92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914"/>
    <w:bookmarkStart w:name="z93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915"/>
    <w:bookmarkStart w:name="z931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полного, своевременного и эффективного использования бюджетных средств, выделенных Комитету;</w:t>
      </w:r>
    </w:p>
    <w:bookmarkEnd w:id="916"/>
    <w:bookmarkStart w:name="z93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процедур государственных закупок в соответствии с законодательством Республики Казахстан.</w:t>
      </w:r>
    </w:p>
    <w:bookmarkEnd w:id="917"/>
    <w:bookmarkStart w:name="z933" w:id="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918"/>
    <w:bookmarkStart w:name="z93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919"/>
    <w:bookmarkStart w:name="z93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назначается на должность и освобождается от должности в порядке, установленном законодательством Республики Казахстан.</w:t>
      </w:r>
    </w:p>
    <w:bookmarkEnd w:id="920"/>
    <w:bookmarkStart w:name="z93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имеет заместителей, назначаемых на должность и освобождаемых от должностей в установленном законодательством порядке.</w:t>
      </w:r>
    </w:p>
    <w:bookmarkEnd w:id="921"/>
    <w:bookmarkStart w:name="z93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осуществляет общее руководство деятельностью Комитета.</w:t>
      </w:r>
    </w:p>
    <w:bookmarkEnd w:id="922"/>
    <w:bookmarkStart w:name="z93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этих целях Председатель Комитета:</w:t>
      </w:r>
    </w:p>
    <w:bookmarkEnd w:id="923"/>
    <w:bookmarkStart w:name="z93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в обязательном порядке поручения Министра, руководителя аппарата Министерства и курирующего вице-министра;</w:t>
      </w:r>
    </w:p>
    <w:bookmarkEnd w:id="924"/>
    <w:bookmarkStart w:name="z94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925"/>
    <w:bookmarkStart w:name="z94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bookmarkEnd w:id="926"/>
    <w:bookmarkStart w:name="z94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927"/>
    <w:bookmarkStart w:name="z94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928"/>
    <w:bookmarkStart w:name="z94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действующим законодательством;</w:t>
      </w:r>
    </w:p>
    <w:bookmarkEnd w:id="929"/>
    <w:bookmarkStart w:name="z94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Комитета;</w:t>
      </w:r>
    </w:p>
    <w:bookmarkEnd w:id="930"/>
    <w:bookmarkStart w:name="z94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итогам государственных закупок подписывает договоры о государственных закупках товаров, работ, услуг, акты выполненных работ, а также договоры в рамках курируемых отраслей;</w:t>
      </w:r>
    </w:p>
    <w:bookmarkEnd w:id="931"/>
    <w:bookmarkStart w:name="z94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932"/>
    <w:bookmarkStart w:name="z94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bookmarkEnd w:id="933"/>
    <w:bookmarkStart w:name="z94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934"/>
    <w:bookmarkStart w:name="z95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предписания при выявлении нарушения требований законодательства Республики Казахстан о средствах массовой информации, о телерадиовещании и о связи;</w:t>
      </w:r>
    </w:p>
    <w:bookmarkEnd w:id="935"/>
    <w:bookmarkStart w:name="z95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выдает лицензии и разрешения на занятия деятельности в области средств массовой информации телерадиовещания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уведомлениях;</w:t>
      </w:r>
    </w:p>
    <w:bookmarkEnd w:id="936"/>
    <w:bookmarkStart w:name="z95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решения по другим вопросам, отнесенным к его компетенции.</w:t>
      </w:r>
    </w:p>
    <w:bookmarkEnd w:id="937"/>
    <w:bookmarkStart w:name="z95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938"/>
    <w:bookmarkStart w:name="z95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Председателя Комитета:</w:t>
      </w:r>
    </w:p>
    <w:bookmarkEnd w:id="939"/>
    <w:bookmarkStart w:name="z95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Комитета в пределах своих полномочий;</w:t>
      </w:r>
    </w:p>
    <w:bookmarkEnd w:id="940"/>
    <w:bookmarkStart w:name="z95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исполняют в обязательном порядке поручения Министра, руководителя аппарата Министерства, курирующего вице-министра и Председателя Комитета;</w:t>
      </w:r>
    </w:p>
    <w:bookmarkEnd w:id="941"/>
    <w:bookmarkStart w:name="z95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функции.</w:t>
      </w:r>
    </w:p>
    <w:bookmarkEnd w:id="942"/>
    <w:bookmarkStart w:name="z958" w:id="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943"/>
    <w:bookmarkStart w:name="z95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имеет на праве оперативного управления обособленное имущество.</w:t>
      </w:r>
    </w:p>
    <w:bookmarkEnd w:id="944"/>
    <w:bookmarkStart w:name="z96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945"/>
    <w:bookmarkStart w:name="z96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Комитетом, относится к республиканской собственности.</w:t>
      </w:r>
    </w:p>
    <w:bookmarkEnd w:id="946"/>
    <w:bookmarkStart w:name="z96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Комитету не имеет права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947"/>
    <w:bookmarkStart w:name="z963" w:id="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948"/>
    <w:bookmarkStart w:name="z96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Комитета осуществляются в соответствии с законодательством Республики Казахстан.</w:t>
      </w:r>
    </w:p>
    <w:bookmarkEnd w:id="9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33</w:t>
            </w:r>
          </w:p>
        </w:tc>
      </w:tr>
    </w:tbl>
    <w:bookmarkStart w:name="z966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делам религий Министерства информации и общественного развития Республики Казахстан"</w:t>
      </w:r>
    </w:p>
    <w:bookmarkEnd w:id="950"/>
    <w:bookmarkStart w:name="z967" w:id="9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51"/>
    <w:bookmarkStart w:name="z96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делам религий Министерства информации и общественного развития Республики Казахстан (далее – Комитет) является ведомством Министерства информации и общественного развития Республики Казахстан, осуществляющим регулирование в сфере религиозной деятельности.</w:t>
      </w:r>
    </w:p>
    <w:bookmarkEnd w:id="952"/>
    <w:bookmarkStart w:name="z96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53"/>
    <w:bookmarkStart w:name="z97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54"/>
    <w:bookmarkStart w:name="z97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955"/>
    <w:bookmarkStart w:name="z97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956"/>
    <w:bookmarkStart w:name="z97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Республики Казахстан порядке принимает решения, оформляемые приказами председателя Комитета.</w:t>
      </w:r>
    </w:p>
    <w:bookmarkEnd w:id="957"/>
    <w:bookmarkStart w:name="z97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958"/>
    <w:bookmarkStart w:name="z97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010000, город Нур-Султан, Есильский район, проспект Мәңгілік Ел, дом 8, здание "Дом министерств", подъезд № 15.</w:t>
      </w:r>
    </w:p>
    <w:bookmarkEnd w:id="959"/>
    <w:bookmarkStart w:name="z97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Комитета– республиканское государственное учреждение "Комитет по делам религий Министерства информации и общественного развития Республики Казахстан".</w:t>
      </w:r>
    </w:p>
    <w:bookmarkEnd w:id="960"/>
    <w:bookmarkStart w:name="z97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961"/>
    <w:bookmarkStart w:name="z97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962"/>
    <w:bookmarkStart w:name="z97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963"/>
    <w:bookmarkStart w:name="z98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64"/>
    <w:bookmarkStart w:name="z98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состоит из:</w:t>
      </w:r>
    </w:p>
    <w:bookmarkEnd w:id="965"/>
    <w:bookmarkStart w:name="z98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по связям с исламскими религиозными объединениями;</w:t>
      </w:r>
    </w:p>
    <w:bookmarkEnd w:id="966"/>
    <w:bookmarkStart w:name="z98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по связям с христианскими и другими религиозными объединениями;</w:t>
      </w:r>
    </w:p>
    <w:bookmarkEnd w:id="967"/>
    <w:bookmarkStart w:name="z98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координации реабилитационной работы;</w:t>
      </w:r>
    </w:p>
    <w:bookmarkEnd w:id="968"/>
    <w:bookmarkStart w:name="z98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религиоведческой экспертизы;</w:t>
      </w:r>
    </w:p>
    <w:bookmarkEnd w:id="969"/>
    <w:bookmarkStart w:name="z98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Управления по взаимодействию с организациями религиозного образования;</w:t>
      </w:r>
    </w:p>
    <w:bookmarkEnd w:id="970"/>
    <w:bookmarkStart w:name="z98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Управления правоприменительной практики в сфере религиозной деятельности;</w:t>
      </w:r>
    </w:p>
    <w:bookmarkEnd w:id="971"/>
    <w:bookmarkStart w:name="z98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Управления сводного анализа и планирования;</w:t>
      </w:r>
    </w:p>
    <w:bookmarkEnd w:id="972"/>
    <w:bookmarkStart w:name="z98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Управления координации информационно-разъяснительной работы;</w:t>
      </w:r>
    </w:p>
    <w:bookmarkEnd w:id="973"/>
    <w:bookmarkStart w:name="z99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Управления координации профилактики религиозного экстремизма в интернет пространстве.</w:t>
      </w:r>
    </w:p>
    <w:bookmarkEnd w:id="974"/>
    <w:bookmarkStart w:name="z991" w:id="9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975"/>
    <w:bookmarkStart w:name="z99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976"/>
    <w:bookmarkStart w:name="z99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сфере религиозной деятельности;</w:t>
      </w:r>
    </w:p>
    <w:bookmarkEnd w:id="977"/>
    <w:bookmarkStart w:name="z99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возложенные на Комитет.</w:t>
      </w:r>
    </w:p>
    <w:bookmarkEnd w:id="978"/>
    <w:bookmarkStart w:name="z99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79"/>
    <w:bookmarkStart w:name="z99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связям с исламскими религиозными объединениями:</w:t>
      </w:r>
    </w:p>
    <w:bookmarkEnd w:id="980"/>
    <w:bookmarkStart w:name="z99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981"/>
    <w:bookmarkStart w:name="z99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982"/>
    <w:bookmarkStart w:name="z99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 </w:t>
      </w:r>
    </w:p>
    <w:bookmarkEnd w:id="983"/>
    <w:bookmarkStart w:name="z100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984"/>
    <w:bookmarkStart w:name="z100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985"/>
    <w:bookmarkStart w:name="z100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986"/>
    <w:bookmarkStart w:name="z100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987"/>
    <w:bookmarkStart w:name="z100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договоров, относящимся к компетенции управления; </w:t>
      </w:r>
    </w:p>
    <w:bookmarkEnd w:id="988"/>
    <w:bookmarkStart w:name="z100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(сооружений);</w:t>
      </w:r>
    </w:p>
    <w:bookmarkEnd w:id="989"/>
    <w:bookmarkStart w:name="z100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осуществления туроператорской деятельности, направленной на удовлетворение религиозных потребностей, по согласованию с уполномоченным органом в области туристской деятельности;</w:t>
      </w:r>
    </w:p>
    <w:bookmarkEnd w:id="990"/>
    <w:bookmarkStart w:name="z100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991"/>
    <w:bookmarkStart w:name="z100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992"/>
    <w:bookmarkStart w:name="z100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993"/>
    <w:bookmarkStart w:name="z101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994"/>
    <w:bookmarkStart w:name="z101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995"/>
    <w:bookmarkStart w:name="z101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996"/>
    <w:bookmarkStart w:name="z101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997"/>
    <w:bookmarkStart w:name="z101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998"/>
    <w:bookmarkStart w:name="z101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999"/>
    <w:bookmarkStart w:name="z101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000"/>
    <w:bookmarkStart w:name="z101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001"/>
    <w:bookmarkStart w:name="z101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002"/>
    <w:bookmarkStart w:name="z101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компетенции управления;</w:t>
      </w:r>
    </w:p>
    <w:bookmarkEnd w:id="1003"/>
    <w:bookmarkStart w:name="z102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004"/>
    <w:bookmarkStart w:name="z102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обращений физических и юридических лиц в соответствии с законодательством Республики Казахстан; </w:t>
      </w:r>
    </w:p>
    <w:bookmarkEnd w:id="1005"/>
    <w:bookmarkStart w:name="z102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006"/>
    <w:bookmarkStart w:name="z102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молодежи;</w:t>
      </w:r>
    </w:p>
    <w:bookmarkEnd w:id="1007"/>
    <w:bookmarkStart w:name="z102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008"/>
    <w:bookmarkStart w:name="z102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1009"/>
    <w:bookmarkStart w:name="z102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010"/>
    <w:bookmarkStart w:name="z102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1011"/>
    <w:bookmarkStart w:name="z102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Казахстан;</w:t>
      </w:r>
    </w:p>
    <w:bookmarkEnd w:id="1012"/>
    <w:bookmarkStart w:name="z102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изучения и анализа деятельности созданных на территории Республики Казахстан религиозных объединений, миссионеров, духовных (религиозных) организаций образования;</w:t>
      </w:r>
    </w:p>
    <w:bookmarkEnd w:id="1013"/>
    <w:bookmarkStart w:name="z103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проведения исследований по вопросам религиозной деятельности, общественного согласия, развития общественных институтов и духовно-нравственного потенциала казахстанского общества; </w:t>
      </w:r>
    </w:p>
    <w:bookmarkEnd w:id="1014"/>
    <w:bookmarkStart w:name="z103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некоммерческими организациями и иными организациями по вопросам, относящимся к компетенции управления;</w:t>
      </w:r>
    </w:p>
    <w:bookmarkEnd w:id="1015"/>
    <w:bookmarkStart w:name="z103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1016"/>
    <w:bookmarkStart w:name="z103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017"/>
    <w:bookmarkStart w:name="z103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018"/>
    <w:bookmarkStart w:name="z103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связям с христианскими и другими религиозными объединениями:</w:t>
      </w:r>
    </w:p>
    <w:bookmarkEnd w:id="1019"/>
    <w:bookmarkStart w:name="z103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020"/>
    <w:bookmarkStart w:name="z103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021"/>
    <w:bookmarkStart w:name="z103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022"/>
    <w:bookmarkStart w:name="z103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1023"/>
    <w:bookmarkStart w:name="z104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1024"/>
    <w:bookmarkStart w:name="z104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025"/>
    <w:bookmarkStart w:name="z104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1026"/>
    <w:bookmarkStart w:name="z104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027"/>
    <w:bookmarkStart w:name="z104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договоров, относящимся к компетенции управления; </w:t>
      </w:r>
    </w:p>
    <w:bookmarkEnd w:id="1028"/>
    <w:bookmarkStart w:name="z104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029"/>
    <w:bookmarkStart w:name="z104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1030"/>
    <w:bookmarkStart w:name="z104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031"/>
    <w:bookmarkStart w:name="z104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032"/>
    <w:bookmarkStart w:name="z104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033"/>
    <w:bookmarkStart w:name="z105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034"/>
    <w:bookmarkStart w:name="z105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035"/>
    <w:bookmarkStart w:name="z105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036"/>
    <w:bookmarkStart w:name="z105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037"/>
    <w:bookmarkStart w:name="z105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038"/>
    <w:bookmarkStart w:name="z105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автоматизации и оптимизации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039"/>
    <w:bookmarkStart w:name="z105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компетенции управления;</w:t>
      </w:r>
    </w:p>
    <w:bookmarkEnd w:id="1040"/>
    <w:bookmarkStart w:name="z105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041"/>
    <w:bookmarkStart w:name="z105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обращений физических и юридических лиц в соответствии с законодательством Республики Казахстан; </w:t>
      </w:r>
    </w:p>
    <w:bookmarkEnd w:id="1042"/>
    <w:bookmarkStart w:name="z105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043"/>
    <w:bookmarkStart w:name="z106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молодежи;</w:t>
      </w:r>
    </w:p>
    <w:bookmarkEnd w:id="1044"/>
    <w:bookmarkStart w:name="z106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045"/>
    <w:bookmarkStart w:name="z106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1046"/>
    <w:bookmarkStart w:name="z106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047"/>
    <w:bookmarkStart w:name="z106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1048"/>
    <w:bookmarkStart w:name="z106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Казахстан;</w:t>
      </w:r>
    </w:p>
    <w:bookmarkEnd w:id="1049"/>
    <w:bookmarkStart w:name="z106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изучения и анализа деятельности созданных на территории Республики Казахстан религиозных объединений, миссионеров, духовных (религиозных) организаций образования;</w:t>
      </w:r>
    </w:p>
    <w:bookmarkEnd w:id="1050"/>
    <w:bookmarkStart w:name="z106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исследований по вопросам религиозной деятельности, общественного согласия, развития общественных институтов и духовно-нравственного потенциала казахстанского общества;</w:t>
      </w:r>
    </w:p>
    <w:bookmarkEnd w:id="1051"/>
    <w:bookmarkStart w:name="z106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политическими партиями, некоммерческими организациями и иными организациями по вопросам, относящимся к компетенции Комитета; </w:t>
      </w:r>
    </w:p>
    <w:bookmarkEnd w:id="1052"/>
    <w:bookmarkStart w:name="z106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координации и методического руководства местных исполнительных органов по компетенции управления; </w:t>
      </w:r>
    </w:p>
    <w:bookmarkEnd w:id="1053"/>
    <w:bookmarkStart w:name="z107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054"/>
    <w:bookmarkStart w:name="z107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055"/>
    <w:bookmarkStart w:name="z107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реабилитационной работы:</w:t>
      </w:r>
    </w:p>
    <w:bookmarkEnd w:id="1056"/>
    <w:bookmarkStart w:name="z107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057"/>
    <w:bookmarkStart w:name="z107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058"/>
    <w:bookmarkStart w:name="z107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059"/>
    <w:bookmarkStart w:name="z107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1060"/>
    <w:bookmarkStart w:name="z107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1061"/>
    <w:bookmarkStart w:name="z107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062"/>
    <w:bookmarkStart w:name="z107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063"/>
    <w:bookmarkStart w:name="z108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договоров, относящимся к компетенции управления; </w:t>
      </w:r>
    </w:p>
    <w:bookmarkEnd w:id="1064"/>
    <w:bookmarkStart w:name="z108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1065"/>
    <w:bookmarkStart w:name="z108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066"/>
    <w:bookmarkStart w:name="z108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bookmarkEnd w:id="1067"/>
    <w:bookmarkStart w:name="z108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068"/>
    <w:bookmarkStart w:name="z108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069"/>
    <w:bookmarkStart w:name="z108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070"/>
    <w:bookmarkStart w:name="z108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071"/>
    <w:bookmarkStart w:name="z108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072"/>
    <w:bookmarkStart w:name="z108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073"/>
    <w:bookmarkStart w:name="z109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074"/>
    <w:bookmarkStart w:name="z109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075"/>
    <w:bookmarkStart w:name="z109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076"/>
    <w:bookmarkStart w:name="z109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компетенциии управления;</w:t>
      </w:r>
    </w:p>
    <w:bookmarkEnd w:id="1077"/>
    <w:bookmarkStart w:name="z109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1078"/>
    <w:bookmarkStart w:name="z109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в пределах своей компетенции профилактических мер, направленных на предупреждение религиозного экстремизма и радикализма;</w:t>
      </w:r>
    </w:p>
    <w:bookmarkEnd w:id="1079"/>
    <w:bookmarkStart w:name="z109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центрами помощи, пострадавшим от деструктивных религиозных течений, и другими неправительственными организациями по вопросам, входящим в компетенцию Комитета;</w:t>
      </w:r>
    </w:p>
    <w:bookmarkEnd w:id="1080"/>
    <w:bookmarkStart w:name="z109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мероприятий, оказание методической и консультативной помощи местным исполнительным органам областей, городов республиканского значения и столицы по вопросам профилактики религиозного экстремизма и реабилитационной работы;</w:t>
      </w:r>
    </w:p>
    <w:bookmarkEnd w:id="1081"/>
    <w:bookmarkStart w:name="z109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082"/>
    <w:bookmarkStart w:name="z109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083"/>
    <w:bookmarkStart w:name="z110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обращений физических и юридических лиц в соответствии с законодательством Республики Казахстан; </w:t>
      </w:r>
    </w:p>
    <w:bookmarkEnd w:id="1084"/>
    <w:bookmarkStart w:name="z110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085"/>
    <w:bookmarkStart w:name="z110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заказа;</w:t>
      </w:r>
    </w:p>
    <w:bookmarkEnd w:id="1086"/>
    <w:bookmarkStart w:name="z110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087"/>
    <w:bookmarkStart w:name="z110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088"/>
    <w:bookmarkStart w:name="z110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1089"/>
    <w:bookmarkStart w:name="z110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политическими партиями, некоммерческими организациями и иными организациями по вопросам, относящимся к компетенции Комитета; </w:t>
      </w:r>
    </w:p>
    <w:bookmarkEnd w:id="1090"/>
    <w:bookmarkStart w:name="z110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1091"/>
    <w:bookmarkStart w:name="z110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092"/>
    <w:bookmarkStart w:name="z110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093"/>
    <w:bookmarkStart w:name="z111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религиоведческой экспертизы:</w:t>
      </w:r>
    </w:p>
    <w:bookmarkEnd w:id="1094"/>
    <w:bookmarkStart w:name="z111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095"/>
    <w:bookmarkStart w:name="z111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096"/>
    <w:bookmarkStart w:name="z111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097"/>
    <w:bookmarkStart w:name="z111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1098"/>
    <w:bookmarkStart w:name="z111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1099"/>
    <w:bookmarkStart w:name="z111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100"/>
    <w:bookmarkStart w:name="z111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101"/>
    <w:bookmarkStart w:name="z111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1102"/>
    <w:bookmarkStart w:name="z111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подзаконных нормативных правовых актов, определяющих порядок оказания государственных услуг в регулируемой Комитетом сфере;</w:t>
      </w:r>
    </w:p>
    <w:bookmarkEnd w:id="1103"/>
    <w:bookmarkStart w:name="z112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1104"/>
    <w:bookmarkStart w:name="z112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проведения религиоведческой экспертизы;</w:t>
      </w:r>
    </w:p>
    <w:bookmarkEnd w:id="1105"/>
    <w:bookmarkStart w:name="z112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положения о Комиссии по назначению экспертов для проведения религиоведческой экспертизы и состава комиссии;</w:t>
      </w:r>
    </w:p>
    <w:bookmarkEnd w:id="1106"/>
    <w:bookmarkStart w:name="z112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107"/>
    <w:bookmarkStart w:name="z112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1108"/>
    <w:bookmarkStart w:name="z112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109"/>
    <w:bookmarkStart w:name="z112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110"/>
    <w:bookmarkStart w:name="z112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111"/>
    <w:bookmarkStart w:name="z112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112"/>
    <w:bookmarkStart w:name="z112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113"/>
    <w:bookmarkStart w:name="z113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114"/>
    <w:bookmarkStart w:name="z113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115"/>
    <w:bookmarkStart w:name="z113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компетенции управления;</w:t>
      </w:r>
    </w:p>
    <w:bookmarkEnd w:id="1116"/>
    <w:bookmarkStart w:name="z113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117"/>
    <w:bookmarkStart w:name="z113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обращений физических и юридических лиц в соответствии с законодательством Республики Казахстан; </w:t>
      </w:r>
    </w:p>
    <w:bookmarkEnd w:id="1118"/>
    <w:bookmarkStart w:name="z113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119"/>
    <w:bookmarkStart w:name="z113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120"/>
    <w:bookmarkStart w:name="z113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автоматизации и оптимизации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121"/>
    <w:bookmarkStart w:name="z113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122"/>
    <w:bookmarkStart w:name="z113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религиоведческой экспертизы;</w:t>
      </w:r>
    </w:p>
    <w:bookmarkEnd w:id="1123"/>
    <w:bookmarkStart w:name="z114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1124"/>
    <w:bookmarkStart w:name="z114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125"/>
    <w:bookmarkStart w:name="z114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1126"/>
    <w:bookmarkStart w:name="z114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политическими партиями, некоммерческими организациями и иными организациями по вопросам, относящимся к компетенции Комитета; </w:t>
      </w:r>
    </w:p>
    <w:bookmarkEnd w:id="1127"/>
    <w:bookmarkStart w:name="z114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1128"/>
    <w:bookmarkStart w:name="z114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129"/>
    <w:bookmarkStart w:name="z114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130"/>
    <w:bookmarkStart w:name="z114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взаимодействию с организациями религиозного образования:</w:t>
      </w:r>
    </w:p>
    <w:bookmarkEnd w:id="1131"/>
    <w:bookmarkStart w:name="z114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132"/>
    <w:bookmarkStart w:name="z114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133"/>
    <w:bookmarkStart w:name="z115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134"/>
    <w:bookmarkStart w:name="z115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1135"/>
    <w:bookmarkStart w:name="z115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1136"/>
    <w:bookmarkStart w:name="z115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137"/>
    <w:bookmarkStart w:name="z115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138"/>
    <w:bookmarkStart w:name="z115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1139"/>
    <w:bookmarkStart w:name="z115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1140"/>
    <w:bookmarkStart w:name="z115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141"/>
    <w:bookmarkStart w:name="z115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142"/>
    <w:bookmarkStart w:name="z115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143"/>
    <w:bookmarkStart w:name="z116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144"/>
    <w:bookmarkStart w:name="z116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145"/>
    <w:bookmarkStart w:name="z116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146"/>
    <w:bookmarkStart w:name="z116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147"/>
    <w:bookmarkStart w:name="z116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148"/>
    <w:bookmarkStart w:name="z116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149"/>
    <w:bookmarkStart w:name="z116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150"/>
    <w:bookmarkStart w:name="z116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151"/>
    <w:bookmarkStart w:name="z116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компетенции управления;</w:t>
      </w:r>
    </w:p>
    <w:bookmarkEnd w:id="1152"/>
    <w:bookmarkStart w:name="z116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1153"/>
    <w:bookmarkStart w:name="z117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154"/>
    <w:bookmarkStart w:name="z117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обращений физических и юридических лиц в соответствии с законодательством Республики Казахстан; </w:t>
      </w:r>
    </w:p>
    <w:bookmarkEnd w:id="1155"/>
    <w:bookmarkStart w:name="z117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156"/>
    <w:bookmarkStart w:name="z117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1157"/>
    <w:bookmarkStart w:name="z117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заказа;</w:t>
      </w:r>
    </w:p>
    <w:bookmarkEnd w:id="1158"/>
    <w:bookmarkStart w:name="z117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159"/>
    <w:bookmarkStart w:name="z117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160"/>
    <w:bookmarkStart w:name="z117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1161"/>
    <w:bookmarkStart w:name="z117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ведения мониторинга деятельности организаций религиозного образования, в том числе на предмет соблюдения законодательства в сфере образования и законодательства о религиозной деятельности и религиозных объединениях;</w:t>
      </w:r>
    </w:p>
    <w:bookmarkEnd w:id="1162"/>
    <w:bookmarkStart w:name="z117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Министерством образования и науки Республики Казахстан по вопросам подготовки кадров по специальностям "Религиоведение", "Исламоведение", "Теология", и учебной литературы, а также в организациях религиозного образования по христианским и другим конфессиям;</w:t>
      </w:r>
    </w:p>
    <w:bookmarkEnd w:id="1163"/>
    <w:bookmarkStart w:name="z118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соответствующими государственными органами и иными организациями в ведении мониторинга за казахстанскими студентами, обучающимися в зарубежных теологических высших учебных заведениях;</w:t>
      </w:r>
    </w:p>
    <w:bookmarkEnd w:id="1164"/>
    <w:bookmarkStart w:name="z118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политическими партиями, некоммерческими организациями и иными организациями по вопросам, относящимся к компетенции Комитета; </w:t>
      </w:r>
    </w:p>
    <w:bookmarkEnd w:id="1165"/>
    <w:bookmarkStart w:name="z118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Египетским Университетом исламской культуры "Нур-Мубарак";</w:t>
      </w:r>
    </w:p>
    <w:bookmarkEnd w:id="1166"/>
    <w:bookmarkStart w:name="z118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1167"/>
    <w:bookmarkStart w:name="z118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168"/>
    <w:bookmarkStart w:name="z118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1169"/>
    <w:bookmarkStart w:name="z118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правоприменительной практики в сфере религиозной деятельности:</w:t>
      </w:r>
    </w:p>
    <w:bookmarkEnd w:id="1170"/>
    <w:bookmarkStart w:name="z118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171"/>
    <w:bookmarkStart w:name="z118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172"/>
    <w:bookmarkStart w:name="z118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173"/>
    <w:bookmarkStart w:name="z119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1174"/>
    <w:bookmarkStart w:name="z119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1175"/>
    <w:bookmarkStart w:name="z119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176"/>
    <w:bookmarkStart w:name="z119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1177"/>
    <w:bookmarkStart w:name="z119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178"/>
    <w:bookmarkStart w:name="z119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1179"/>
    <w:bookmarkStart w:name="z119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180"/>
    <w:bookmarkStart w:name="z119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1181"/>
    <w:bookmarkStart w:name="z119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182"/>
    <w:bookmarkStart w:name="z119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183"/>
    <w:bookmarkStart w:name="z120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184"/>
    <w:bookmarkStart w:name="z120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185"/>
    <w:bookmarkStart w:name="z120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186"/>
    <w:bookmarkStart w:name="z120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187"/>
    <w:bookmarkStart w:name="z120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1188"/>
    <w:bookmarkStart w:name="z120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189"/>
    <w:bookmarkStart w:name="z120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190"/>
    <w:bookmarkStart w:name="z120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191"/>
    <w:bookmarkStart w:name="z120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компетенции управления;</w:t>
      </w:r>
    </w:p>
    <w:bookmarkEnd w:id="1192"/>
    <w:bookmarkStart w:name="z120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193"/>
    <w:bookmarkStart w:name="z121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обращений физических и юридических лиц в соответствии с законодательством Республики Казахстан; </w:t>
      </w:r>
    </w:p>
    <w:bookmarkEnd w:id="1194"/>
    <w:bookmarkStart w:name="z121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195"/>
    <w:bookmarkStart w:name="z121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196"/>
    <w:bookmarkStart w:name="z121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197"/>
    <w:bookmarkStart w:name="z121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1198"/>
    <w:bookmarkStart w:name="z121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установленных законодательством случаях составление протоколов об административных правонарушениях;</w:t>
      </w:r>
    </w:p>
    <w:bookmarkEnd w:id="1199"/>
    <w:bookmarkStart w:name="z121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политическими партиями, некоммерческими организациями и иными организациями по вопросам, относящимся к компетенции Комитета; </w:t>
      </w:r>
    </w:p>
    <w:bookmarkEnd w:id="1200"/>
    <w:bookmarkStart w:name="z121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1201"/>
    <w:bookmarkStart w:name="z121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202"/>
    <w:bookmarkStart w:name="z121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1203"/>
    <w:bookmarkStart w:name="z122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сводного анализа и планирования:</w:t>
      </w:r>
    </w:p>
    <w:bookmarkEnd w:id="1204"/>
    <w:bookmarkStart w:name="z122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205"/>
    <w:bookmarkStart w:name="z122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206"/>
    <w:bookmarkStart w:name="z122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207"/>
    <w:bookmarkStart w:name="z122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1208"/>
    <w:bookmarkStart w:name="z122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1209"/>
    <w:bookmarkStart w:name="z122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210"/>
    <w:bookmarkStart w:name="z122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211"/>
    <w:bookmarkStart w:name="z122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1212"/>
    <w:bookmarkStart w:name="z122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подзаконных нормативных правовых актов, определяющих порядок оказания государственных услуг в регулируемой Комитетом сфере;</w:t>
      </w:r>
    </w:p>
    <w:bookmarkEnd w:id="1213"/>
    <w:bookmarkStart w:name="z123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1214"/>
    <w:bookmarkStart w:name="z123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215"/>
    <w:bookmarkStart w:name="z123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1216"/>
    <w:bookmarkStart w:name="z123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217"/>
    <w:bookmarkStart w:name="z123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218"/>
    <w:bookmarkStart w:name="z123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219"/>
    <w:bookmarkStart w:name="z123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220"/>
    <w:bookmarkStart w:name="z123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221"/>
    <w:bookmarkStart w:name="z123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222"/>
    <w:bookmarkStart w:name="z123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проработки и согласования стратегического и операционного плана в рамках компетенции управления;</w:t>
      </w:r>
    </w:p>
    <w:bookmarkEnd w:id="1223"/>
    <w:bookmarkStart w:name="z124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bookmarkEnd w:id="1224"/>
    <w:bookmarkStart w:name="z124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225"/>
    <w:bookmarkStart w:name="z124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226"/>
    <w:bookmarkStart w:name="z124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227"/>
    <w:bookmarkStart w:name="z124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компетенции управления;</w:t>
      </w:r>
    </w:p>
    <w:bookmarkEnd w:id="1228"/>
    <w:bookmarkStart w:name="z124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 </w:t>
      </w:r>
    </w:p>
    <w:bookmarkEnd w:id="1229"/>
    <w:bookmarkStart w:name="z124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обращений физических и юридических лиц в соответствии с законодательством Республики Казахстан; </w:t>
      </w:r>
    </w:p>
    <w:bookmarkEnd w:id="1230"/>
    <w:bookmarkStart w:name="z124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231"/>
    <w:bookmarkStart w:name="z124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молодежи;</w:t>
      </w:r>
    </w:p>
    <w:bookmarkEnd w:id="1232"/>
    <w:bookmarkStart w:name="z124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233"/>
    <w:bookmarkStart w:name="z125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1234"/>
    <w:bookmarkStart w:name="z125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235"/>
    <w:bookmarkStart w:name="z125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1236"/>
    <w:bookmarkStart w:name="z125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автоматизации и оптимизации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</w:p>
    <w:bookmarkEnd w:id="1237"/>
    <w:bookmarkStart w:name="z125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исследований по вопросам религиозной деятельности, общественного согласия, развития общественных институтов и духовно-нравственного потенциала казахстанского общества;</w:t>
      </w:r>
    </w:p>
    <w:bookmarkEnd w:id="1238"/>
    <w:bookmarkStart w:name="z125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изучения и анализа религиозной деятельности, межконфессионального согласия в республике;</w:t>
      </w:r>
    </w:p>
    <w:bookmarkEnd w:id="1239"/>
    <w:bookmarkStart w:name="z125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политическими партиями, некоммерческими организациями и иными организациями по вопросам, относящимся к компетенции Комитета; </w:t>
      </w:r>
    </w:p>
    <w:bookmarkEnd w:id="1240"/>
    <w:bookmarkStart w:name="z125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консультативно-совещательного органа при Президенте Республики Казахстан, Правительстве Республики Казахстан по вопросам, относящимся к компетенции Комитета;</w:t>
      </w:r>
    </w:p>
    <w:bookmarkEnd w:id="1241"/>
    <w:bookmarkStart w:name="z125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242"/>
    <w:bookmarkStart w:name="z125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1243"/>
    <w:bookmarkStart w:name="z126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244"/>
    <w:bookmarkStart w:name="z126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245"/>
    <w:bookmarkStart w:name="z126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информационно-разъяснительной работы:</w:t>
      </w:r>
    </w:p>
    <w:bookmarkEnd w:id="1246"/>
    <w:bookmarkStart w:name="z126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247"/>
    <w:bookmarkStart w:name="z126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248"/>
    <w:bookmarkStart w:name="z126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249"/>
    <w:bookmarkStart w:name="z126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1250"/>
    <w:bookmarkStart w:name="z126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251"/>
    <w:bookmarkStart w:name="z126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252"/>
    <w:bookmarkStart w:name="z126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1253"/>
    <w:bookmarkStart w:name="z127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1254"/>
    <w:bookmarkStart w:name="z127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255"/>
    <w:bookmarkStart w:name="z127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1256"/>
    <w:bookmarkStart w:name="z127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257"/>
    <w:bookmarkStart w:name="z127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258"/>
    <w:bookmarkStart w:name="z127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259"/>
    <w:bookmarkStart w:name="z127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260"/>
    <w:bookmarkStart w:name="z127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261"/>
    <w:bookmarkStart w:name="z127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262"/>
    <w:bookmarkStart w:name="z127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263"/>
    <w:bookmarkStart w:name="z128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264"/>
    <w:bookmarkStart w:name="z128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компетенции управления;</w:t>
      </w:r>
    </w:p>
    <w:bookmarkEnd w:id="1265"/>
    <w:bookmarkStart w:name="z128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1266"/>
    <w:bookmarkStart w:name="z128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267"/>
    <w:bookmarkStart w:name="z128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обращений физических и юридических лиц в соответствии с законодательством Республики Казахстан; </w:t>
      </w:r>
    </w:p>
    <w:bookmarkEnd w:id="1268"/>
    <w:bookmarkStart w:name="z128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269"/>
    <w:bookmarkStart w:name="z128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1270"/>
    <w:bookmarkStart w:name="z128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заказа; </w:t>
      </w:r>
    </w:p>
    <w:bookmarkEnd w:id="1271"/>
    <w:bookmarkStart w:name="z128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272"/>
    <w:bookmarkStart w:name="z128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273"/>
    <w:bookmarkStart w:name="z129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1274"/>
    <w:bookmarkStart w:name="z129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275"/>
    <w:bookmarkStart w:name="z129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исследований по вопросам религиозной деятельности, общественного согласия, развития общественных институтов и духовно-нравственного потенциала казахстанского общества;</w:t>
      </w:r>
    </w:p>
    <w:bookmarkEnd w:id="1276"/>
    <w:bookmarkStart w:name="z129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политическими партиями, некоммерческими организациями и иными организациями по вопросам, относящимся к компетенции Комитета; </w:t>
      </w:r>
    </w:p>
    <w:bookmarkEnd w:id="1277"/>
    <w:bookmarkStart w:name="z129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1278"/>
    <w:bookmarkStart w:name="z129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работы по повышению квалификации членов республиканских и региональных информационно-разъяснительных групп по вопросам религии;</w:t>
      </w:r>
    </w:p>
    <w:bookmarkEnd w:id="1279"/>
    <w:bookmarkStart w:name="z129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280"/>
    <w:bookmarkStart w:name="z129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Казахстан/</w:t>
      </w:r>
    </w:p>
    <w:bookmarkEnd w:id="1281"/>
    <w:bookmarkStart w:name="z129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профилактики религиозного экстремизма в интернет пространстве:</w:t>
      </w:r>
    </w:p>
    <w:bookmarkEnd w:id="1282"/>
    <w:bookmarkStart w:name="z129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283"/>
    <w:bookmarkStart w:name="z130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284"/>
    <w:bookmarkStart w:name="z130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285"/>
    <w:bookmarkStart w:name="z130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управления;</w:t>
      </w:r>
    </w:p>
    <w:bookmarkEnd w:id="1286"/>
    <w:bookmarkStart w:name="z130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1287"/>
    <w:bookmarkStart w:name="z130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288"/>
    <w:bookmarkStart w:name="z130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289"/>
    <w:bookmarkStart w:name="z130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нормативных правовых и правовых актов, а также соглашений, меморандумов и договоров относящимся к компетенции Комитета; </w:t>
      </w:r>
    </w:p>
    <w:bookmarkEnd w:id="1290"/>
    <w:bookmarkStart w:name="z130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форм, предназначенных для сбора административных данных по согласованию с уполномоченным органом в области государственной статистики;</w:t>
      </w:r>
    </w:p>
    <w:bookmarkEnd w:id="1291"/>
    <w:bookmarkStart w:name="z130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292"/>
    <w:bookmarkStart w:name="z130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управления;</w:t>
      </w:r>
    </w:p>
    <w:bookmarkEnd w:id="1293"/>
    <w:bookmarkStart w:name="z131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1294"/>
    <w:bookmarkStart w:name="z131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актов;</w:t>
      </w:r>
    </w:p>
    <w:bookmarkEnd w:id="1295"/>
    <w:bookmarkStart w:name="z131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 и актуализирует информацию на Единой платформе интернет-ресурсов государственных органов в пределах компетенции Комитета;</w:t>
      </w:r>
    </w:p>
    <w:bookmarkEnd w:id="1296"/>
    <w:bookmarkStart w:name="z131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297"/>
    <w:bookmarkStart w:name="z131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298"/>
    <w:bookmarkStart w:name="z131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299"/>
    <w:bookmarkStart w:name="z131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300"/>
    <w:bookmarkStart w:name="z131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301"/>
    <w:bookmarkStart w:name="z131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302"/>
    <w:bookmarkStart w:name="z131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bookmarkEnd w:id="1303"/>
    <w:bookmarkStart w:name="z132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компетенции управления;</w:t>
      </w:r>
    </w:p>
    <w:bookmarkEnd w:id="1304"/>
    <w:bookmarkStart w:name="z132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</w:t>
      </w:r>
    </w:p>
    <w:bookmarkEnd w:id="1305"/>
    <w:bookmarkStart w:name="z132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работы по подготовке, публикации и продвижению в сети Интернет материалов, направленных на профилактику религиозного экстремизма;</w:t>
      </w:r>
    </w:p>
    <w:bookmarkEnd w:id="1306"/>
    <w:bookmarkStart w:name="z132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передового международного опыта в сфере профилактики религиозного экстремизма в интернет пространстве;</w:t>
      </w:r>
    </w:p>
    <w:bookmarkEnd w:id="1307"/>
    <w:bookmarkStart w:name="z132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308"/>
    <w:bookmarkStart w:name="z132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обращений физических и юридических лиц в соответствии с законодательством Республики Казахстан; </w:t>
      </w:r>
    </w:p>
    <w:bookmarkEnd w:id="1309"/>
    <w:bookmarkStart w:name="z132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310"/>
    <w:bookmarkStart w:name="z132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1311"/>
    <w:bookmarkStart w:name="z132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заказа;</w:t>
      </w:r>
    </w:p>
    <w:bookmarkEnd w:id="1312"/>
    <w:bookmarkStart w:name="z132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313"/>
    <w:bookmarkStart w:name="z133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314"/>
    <w:bookmarkStart w:name="z133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по компетенции управления;</w:t>
      </w:r>
    </w:p>
    <w:bookmarkEnd w:id="1315"/>
    <w:bookmarkStart w:name="z133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политическими партиями, некоммерческими организациями и иными организациями по вопросам, относящимся к компетенции Комитета; </w:t>
      </w:r>
    </w:p>
    <w:bookmarkEnd w:id="1316"/>
    <w:bookmarkStart w:name="z133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по компетенции управления;</w:t>
      </w:r>
    </w:p>
    <w:bookmarkEnd w:id="1317"/>
    <w:bookmarkStart w:name="z133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318"/>
    <w:bookmarkStart w:name="z133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319"/>
    <w:bookmarkStart w:name="z133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1320"/>
    <w:bookmarkStart w:name="z133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в пределах своей компетенции правовые акты, в порядке, предусмотренном законодательством Республики Казахстан;</w:t>
      </w:r>
    </w:p>
    <w:bookmarkEnd w:id="1321"/>
    <w:bookmarkStart w:name="z133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организовывать и проводить мероприятия в пределах компетенции Комитета;</w:t>
      </w:r>
    </w:p>
    <w:bookmarkEnd w:id="1322"/>
    <w:bookmarkStart w:name="z133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 консультативно-совещательные органы при Комитете;</w:t>
      </w:r>
    </w:p>
    <w:bookmarkEnd w:id="1323"/>
    <w:bookmarkStart w:name="z134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324"/>
    <w:bookmarkStart w:name="z134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управление имуществом, переданным Комитету;</w:t>
      </w:r>
    </w:p>
    <w:bookmarkEnd w:id="1325"/>
    <w:bookmarkStart w:name="z134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Казахстан;</w:t>
      </w:r>
    </w:p>
    <w:bookmarkEnd w:id="1326"/>
    <w:bookmarkStart w:name="z134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Комитет осуществляет иные права и обязанности, предусмотренные действующим законодательством Республики Казахстан.</w:t>
      </w:r>
    </w:p>
    <w:bookmarkEnd w:id="1327"/>
    <w:bookmarkStart w:name="z1344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328"/>
    <w:bookmarkStart w:name="z134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329"/>
    <w:bookmarkStart w:name="z134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назначается на должность и освобождается от должности в соответствии законодательством Республики Казахстан.</w:t>
      </w:r>
    </w:p>
    <w:bookmarkEnd w:id="1330"/>
    <w:bookmarkStart w:name="z134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31"/>
    <w:bookmarkStart w:name="z134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1332"/>
    <w:bookmarkStart w:name="z134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исполняет в обязательном порядке поручения Министра, руководителя аппарата Министерства и курирующего вице-министра; </w:t>
      </w:r>
    </w:p>
    <w:bookmarkEnd w:id="1333"/>
    <w:bookmarkStart w:name="z135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1334"/>
    <w:bookmarkStart w:name="z135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приказы, дает указания;</w:t>
      </w:r>
    </w:p>
    <w:bookmarkEnd w:id="1335"/>
    <w:bookmarkStart w:name="z135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36"/>
    <w:bookmarkStart w:name="z135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37"/>
    <w:bookmarkStart w:name="z135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действующим законодательством;</w:t>
      </w:r>
    </w:p>
    <w:bookmarkEnd w:id="1338"/>
    <w:bookmarkStart w:name="z135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Комитета;</w:t>
      </w:r>
    </w:p>
    <w:bookmarkEnd w:id="1339"/>
    <w:bookmarkStart w:name="z135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итогам государственных закупок подписывает договоры о государственных закупках товаров, работ, услуг, акты выполненных работ, а также договоры в рамках курируемых отраслей;</w:t>
      </w:r>
    </w:p>
    <w:bookmarkEnd w:id="1340"/>
    <w:bookmarkStart w:name="z135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1341"/>
    <w:bookmarkStart w:name="z135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bookmarkEnd w:id="1342"/>
    <w:bookmarkStart w:name="z135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1343"/>
    <w:bookmarkStart w:name="z136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компетенции.</w:t>
      </w:r>
    </w:p>
    <w:bookmarkEnd w:id="1344"/>
    <w:bookmarkStart w:name="z136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345"/>
    <w:bookmarkStart w:name="z136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Председателя Комитета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346"/>
    <w:bookmarkStart w:name="z136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Заместители Председателя Комитета:</w:t>
      </w:r>
    </w:p>
    <w:bookmarkEnd w:id="1347"/>
    <w:bookmarkStart w:name="z136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Комитета в пределах своих полномочий;</w:t>
      </w:r>
    </w:p>
    <w:bookmarkEnd w:id="1348"/>
    <w:bookmarkStart w:name="z136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исполняют в обязательном порядке поручения Министра, руководителя аппарата Министерства, курирующего вице-министра и Председателя Комитета;</w:t>
      </w:r>
    </w:p>
    <w:bookmarkEnd w:id="1349"/>
    <w:bookmarkStart w:name="z136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функции.</w:t>
      </w:r>
    </w:p>
    <w:bookmarkEnd w:id="1350"/>
    <w:bookmarkStart w:name="z1367" w:id="1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351"/>
    <w:bookmarkStart w:name="z136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352"/>
    <w:bookmarkStart w:name="z136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53"/>
    <w:bookmarkStart w:name="z137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Комитетом, относится к республиканской собственности.</w:t>
      </w:r>
    </w:p>
    <w:bookmarkEnd w:id="1354"/>
    <w:bookmarkStart w:name="z137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55"/>
    <w:bookmarkStart w:name="z1372" w:id="1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356"/>
    <w:bookmarkStart w:name="z137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26.Реорганизация и упразднение Комитета осуществляются в соответствии с законодательством Республики Казахстан.</w:t>
      </w:r>
    </w:p>
    <w:bookmarkEnd w:id="1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129</w:t>
            </w:r>
          </w:p>
        </w:tc>
      </w:tr>
    </w:tbl>
    <w:bookmarkStart w:name="z1375" w:id="1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"Комитет по развитию межэтнических отношений Министерства информации и общественного развития Республики Казахстан"</w:t>
      </w:r>
    </w:p>
    <w:bookmarkEnd w:id="1358"/>
    <w:bookmarkStart w:name="z1376" w:id="1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59"/>
    <w:bookmarkStart w:name="z1377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развитию межэтнических отношений Министерства информации и общественного развития Республики Казахстан" (далее – Комитет) является ведомством Министерства информации и общественного развития Республики Казахстан (далее – Министерство), осуществляющим руководство в сферах государственной межэтнической и диаспоральной политики.</w:t>
      </w:r>
    </w:p>
    <w:bookmarkEnd w:id="1360"/>
    <w:bookmarkStart w:name="z1378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61"/>
    <w:bookmarkStart w:name="z1379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362"/>
    <w:bookmarkStart w:name="z1380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63"/>
    <w:bookmarkStart w:name="z1381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64"/>
    <w:bookmarkStart w:name="z1382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Комитет по вопросам своей компетенции в установленном законодательством порядке принимает решения, оформляемые приказами председателя Комитета или лица, его замещающего.</w:t>
      </w:r>
    </w:p>
    <w:bookmarkEnd w:id="1365"/>
    <w:bookmarkStart w:name="z1383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Комитета утверждаются в соответствии с действующим законодательством Республики Казахстан. </w:t>
      </w:r>
    </w:p>
    <w:bookmarkEnd w:id="1366"/>
    <w:bookmarkStart w:name="z1384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Нур-Султан, Есильский район, проспект Мәңгілік Ел, дом 8, подъезд № 15.</w:t>
      </w:r>
    </w:p>
    <w:bookmarkEnd w:id="1367"/>
    <w:bookmarkStart w:name="z1385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развитию межэтнических отношений Министерства информации и общественного развития Республики Казахстан".</w:t>
      </w:r>
    </w:p>
    <w:bookmarkEnd w:id="1368"/>
    <w:bookmarkStart w:name="z1386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369"/>
    <w:bookmarkStart w:name="z1387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Финансирование деятельности Комитета осуществляется из республиканского бюджета. </w:t>
      </w:r>
    </w:p>
    <w:bookmarkEnd w:id="1370"/>
    <w:bookmarkStart w:name="z1388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371"/>
    <w:bookmarkStart w:name="z1389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72"/>
    <w:bookmarkStart w:name="z1390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состоит из:</w:t>
      </w:r>
    </w:p>
    <w:bookmarkEnd w:id="1373"/>
    <w:bookmarkStart w:name="z1391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анализа и мониторинга;</w:t>
      </w:r>
    </w:p>
    <w:bookmarkEnd w:id="1374"/>
    <w:bookmarkStart w:name="z1392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сводной работы и планирования;</w:t>
      </w:r>
    </w:p>
    <w:bookmarkEnd w:id="1375"/>
    <w:bookmarkStart w:name="z1393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региональной работы;</w:t>
      </w:r>
    </w:p>
    <w:bookmarkEnd w:id="1376"/>
    <w:bookmarkStart w:name="z1394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взаимодействия с Ассамблеей народа Казахстана;</w:t>
      </w:r>
    </w:p>
    <w:bookmarkEnd w:id="1377"/>
    <w:bookmarkStart w:name="z1395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Управления межведомственной координации;</w:t>
      </w:r>
    </w:p>
    <w:bookmarkEnd w:id="1378"/>
    <w:bookmarkStart w:name="z1396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Управления методического обеспечения;</w:t>
      </w:r>
    </w:p>
    <w:bookmarkEnd w:id="1379"/>
    <w:bookmarkStart w:name="z1397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Управления по взаимодействию с соотечественниками и диаспорами.</w:t>
      </w:r>
    </w:p>
    <w:bookmarkEnd w:id="1380"/>
    <w:bookmarkStart w:name="z1398" w:id="1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деятельности, цель, функции, задачи, права и обязанности Комитета</w:t>
      </w:r>
    </w:p>
    <w:bookmarkEnd w:id="1381"/>
    <w:bookmarkStart w:name="z1399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деятельности Комитета является реализация государственной политики в сфере межэтнических отношений в Республике Казахстан.</w:t>
      </w:r>
    </w:p>
    <w:bookmarkEnd w:id="1382"/>
    <w:bookmarkStart w:name="z1400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Комитета является обеспечение межэтнического согласия Республики Казахстан.</w:t>
      </w:r>
    </w:p>
    <w:bookmarkEnd w:id="1383"/>
    <w:bookmarkStart w:name="z1401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 Комитета:</w:t>
      </w:r>
    </w:p>
    <w:bookmarkEnd w:id="1384"/>
    <w:bookmarkStart w:name="z1402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сфере межэтнических отношений, диаспоральной политики и взаимодействия с соотечественниками;</w:t>
      </w:r>
    </w:p>
    <w:bookmarkEnd w:id="1385"/>
    <w:bookmarkStart w:name="z1403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в сферах деятельности, отнесенных к компетенции Комитета;</w:t>
      </w:r>
    </w:p>
    <w:bookmarkEnd w:id="1386"/>
    <w:bookmarkStart w:name="z1404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задачи, возложенные на Комитет. </w:t>
      </w:r>
    </w:p>
    <w:bookmarkEnd w:id="1387"/>
    <w:bookmarkStart w:name="z1405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88"/>
    <w:bookmarkStart w:name="z1406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анализа и мониторинга:</w:t>
      </w:r>
    </w:p>
    <w:bookmarkEnd w:id="1389"/>
    <w:bookmarkStart w:name="z1407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cтратегические:</w:t>
      </w:r>
    </w:p>
    <w:bookmarkEnd w:id="1390"/>
    <w:bookmarkStart w:name="z1408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стратегических и программных документов по вопросам, относящимся к компетенции управления; </w:t>
      </w:r>
    </w:p>
    <w:bookmarkEnd w:id="1391"/>
    <w:bookmarkStart w:name="z1409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392"/>
    <w:bookmarkStart w:name="z1410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Комитета,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393"/>
    <w:bookmarkStart w:name="z1411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пределах компетенции управления;</w:t>
      </w:r>
    </w:p>
    <w:bookmarkEnd w:id="1394"/>
    <w:bookmarkStart w:name="z1412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395"/>
    <w:bookmarkStart w:name="z1413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изучения и анализа межэтнического согласия в республике;</w:t>
      </w:r>
    </w:p>
    <w:bookmarkEnd w:id="1396"/>
    <w:bookmarkStart w:name="z1414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 контроль за качественным проведением исследований по вопросам реализации государственной политики в сфере межэтнических отношений; </w:t>
      </w:r>
    </w:p>
    <w:bookmarkEnd w:id="1397"/>
    <w:bookmarkStart w:name="z1415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совершенствованию проведения мониторинга, анализа и социологических исследований в рамках компетенции Управления;</w:t>
      </w:r>
    </w:p>
    <w:bookmarkEnd w:id="1398"/>
    <w:bookmarkStart w:name="z1416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сбора и обработки статистических данных в разрезе этнических групп в рамках компетенции управления;</w:t>
      </w:r>
    </w:p>
    <w:bookmarkEnd w:id="1399"/>
    <w:bookmarkStart w:name="z1417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мирового опыта в области исследований демографических проблем и вопросов;</w:t>
      </w:r>
    </w:p>
    <w:bookmarkEnd w:id="1400"/>
    <w:bookmarkStart w:name="z1418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мониторинг, анализ и сопоставление данных, полученных из официальных источников в рамках компетенции управления;</w:t>
      </w:r>
    </w:p>
    <w:bookmarkEnd w:id="1401"/>
    <w:bookmarkStart w:name="z1419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402"/>
    <w:bookmarkStart w:name="z1420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403"/>
    <w:bookmarkStart w:name="z1421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межэтнических отношений в пределах компетенции Комитета;</w:t>
      </w:r>
    </w:p>
    <w:bookmarkEnd w:id="1404"/>
    <w:bookmarkStart w:name="z1422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1405"/>
    <w:bookmarkStart w:name="z1423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Министерством;</w:t>
      </w:r>
    </w:p>
    <w:bookmarkEnd w:id="1406"/>
    <w:bookmarkStart w:name="z1424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bookmarkEnd w:id="1407"/>
    <w:bookmarkStart w:name="z1425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408"/>
    <w:bookmarkStart w:name="z1426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и программных документов по вопросам, относящимся к компетенции управления;</w:t>
      </w:r>
    </w:p>
    <w:bookmarkEnd w:id="1409"/>
    <w:bookmarkStart w:name="z1427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410"/>
    <w:bookmarkStart w:name="z1428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 в пределах компетенции управления;</w:t>
      </w:r>
    </w:p>
    <w:bookmarkEnd w:id="1411"/>
    <w:bookmarkStart w:name="z1429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412"/>
    <w:bookmarkStart w:name="z1430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413"/>
    <w:bookmarkStart w:name="z1431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1414"/>
    <w:bookmarkStart w:name="z1432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415"/>
    <w:bookmarkStart w:name="z1433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416"/>
    <w:bookmarkStart w:name="z1434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писем, заявлений и иных обращений государственных органов, физических и юридических лиц по вопросам, относящимся к компетенции управления;</w:t>
      </w:r>
    </w:p>
    <w:bookmarkEnd w:id="1417"/>
    <w:bookmarkStart w:name="z1435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418"/>
    <w:bookmarkStart w:name="z1436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1419"/>
    <w:bookmarkStart w:name="z1437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сводной работы и планирования:</w:t>
      </w:r>
    </w:p>
    <w:bookmarkEnd w:id="1420"/>
    <w:bookmarkStart w:name="z1438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cтратегические:</w:t>
      </w:r>
    </w:p>
    <w:bookmarkEnd w:id="1421"/>
    <w:bookmarkStart w:name="z1439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управления;</w:t>
      </w:r>
    </w:p>
    <w:bookmarkEnd w:id="1422"/>
    <w:bookmarkStart w:name="z1440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423"/>
    <w:bookmarkStart w:name="z1441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Комитета,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424"/>
    <w:bookmarkStart w:name="z1442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пределах компетенции управления;</w:t>
      </w:r>
    </w:p>
    <w:bookmarkEnd w:id="1425"/>
    <w:bookmarkStart w:name="z1443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426"/>
    <w:bookmarkStart w:name="z1444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427"/>
    <w:bookmarkStart w:name="z1445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проработки и согласования стратегического и операционного плана в рамках компетенции управления;</w:t>
      </w:r>
    </w:p>
    <w:bookmarkEnd w:id="1428"/>
    <w:bookmarkStart w:name="z1446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реализации государственной политики в сфере межэтнических отношений;</w:t>
      </w:r>
    </w:p>
    <w:bookmarkEnd w:id="1429"/>
    <w:bookmarkStart w:name="z1447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мониторинг и представление аналитических материалов к разрабатываемым стратегическим документам;</w:t>
      </w:r>
    </w:p>
    <w:bookmarkEnd w:id="1430"/>
    <w:bookmarkStart w:name="z1448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сводно-аналитической деятельности по курируемым вопросам управления; </w:t>
      </w:r>
    </w:p>
    <w:bookmarkEnd w:id="1431"/>
    <w:bookmarkStart w:name="z1449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накопление, ведение и актуализация информационных баз данных о социально-экономическом положении этнических групп республики и ее регионов; </w:t>
      </w:r>
    </w:p>
    <w:bookmarkEnd w:id="1432"/>
    <w:bookmarkStart w:name="z1450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рекомендаций по дальнейшему совершенствованию механизмов регулирования демографических (включая миграционных) процессов, по решению проблем социально-демографического развития в Казахстане; </w:t>
      </w:r>
    </w:p>
    <w:bookmarkEnd w:id="1433"/>
    <w:bookmarkStart w:name="z1451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1434"/>
    <w:bookmarkStart w:name="z1452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межэтнических отношений в пределах компетенции Комитета;</w:t>
      </w:r>
    </w:p>
    <w:bookmarkEnd w:id="1435"/>
    <w:bookmarkStart w:name="z1453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436"/>
    <w:bookmarkStart w:name="z1454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Министерством;</w:t>
      </w:r>
    </w:p>
    <w:bookmarkEnd w:id="1437"/>
    <w:bookmarkStart w:name="z1455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bookmarkEnd w:id="1438"/>
    <w:bookmarkStart w:name="z1456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439"/>
    <w:bookmarkStart w:name="z1457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 в пределах компетенции управления;</w:t>
      </w:r>
    </w:p>
    <w:bookmarkEnd w:id="1440"/>
    <w:bookmarkStart w:name="z145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441"/>
    <w:bookmarkStart w:name="z145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442"/>
    <w:bookmarkStart w:name="z1460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формирование, сопровождение и актуализация информационно-статистических систем в сфере межэтнических отношений в рамках компетенции Комитета;</w:t>
      </w:r>
    </w:p>
    <w:bookmarkEnd w:id="1443"/>
    <w:bookmarkStart w:name="z146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444"/>
    <w:bookmarkStart w:name="z1462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и программных документов по вопросам, относящимся к компетенции управления;</w:t>
      </w:r>
    </w:p>
    <w:bookmarkEnd w:id="1445"/>
    <w:bookmarkStart w:name="z1463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446"/>
    <w:bookmarkStart w:name="z146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писем, заявлений и иных обращений государственных органов, физических и юридических лиц по вопросам, относящимся к компетенции управления;</w:t>
      </w:r>
    </w:p>
    <w:bookmarkEnd w:id="1447"/>
    <w:bookmarkStart w:name="z146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448"/>
    <w:bookmarkStart w:name="z1466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449"/>
    <w:bookmarkStart w:name="z1467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региональной работы:</w:t>
      </w:r>
    </w:p>
    <w:bookmarkEnd w:id="1450"/>
    <w:bookmarkStart w:name="z146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cтратегические:</w:t>
      </w:r>
    </w:p>
    <w:bookmarkEnd w:id="1451"/>
    <w:bookmarkStart w:name="z146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управления;</w:t>
      </w:r>
    </w:p>
    <w:bookmarkEnd w:id="1452"/>
    <w:bookmarkStart w:name="z147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453"/>
    <w:bookmarkStart w:name="z147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Комитета,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454"/>
    <w:bookmarkStart w:name="z1472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пределах компетенции управления;</w:t>
      </w:r>
    </w:p>
    <w:bookmarkEnd w:id="1455"/>
    <w:bookmarkStart w:name="z147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456"/>
    <w:bookmarkStart w:name="z147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деятельности местных исполнительных органов в регулируемой Комитетом сфере;</w:t>
      </w:r>
    </w:p>
    <w:bookmarkEnd w:id="1457"/>
    <w:bookmarkStart w:name="z147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458"/>
    <w:bookmarkStart w:name="z147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и программных документов по вопросам, относящимся к компетенции управления;</w:t>
      </w:r>
    </w:p>
    <w:bookmarkEnd w:id="1459"/>
    <w:bookmarkStart w:name="z147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460"/>
    <w:bookmarkStart w:name="z1478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bookmarkEnd w:id="1461"/>
    <w:bookmarkStart w:name="z147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межэтнических отношений в пределах компетенции Комитета;</w:t>
      </w:r>
    </w:p>
    <w:bookmarkEnd w:id="1462"/>
    <w:bookmarkStart w:name="z148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1463"/>
    <w:bookmarkStart w:name="z148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межэтнического согласия и толерантности среди молодежи, в рамках компетенции управления;</w:t>
      </w:r>
    </w:p>
    <w:bookmarkEnd w:id="1464"/>
    <w:bookmarkStart w:name="z148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465"/>
    <w:bookmarkStart w:name="z148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Министерством;</w:t>
      </w:r>
    </w:p>
    <w:bookmarkEnd w:id="1466"/>
    <w:bookmarkStart w:name="z148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467"/>
    <w:bookmarkStart w:name="z1485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 в пределах компетенции управления;</w:t>
      </w:r>
    </w:p>
    <w:bookmarkEnd w:id="1468"/>
    <w:bookmarkStart w:name="z148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469"/>
    <w:bookmarkStart w:name="z148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мероприятий, оказание консультативной помощи местным исполнительным органам областей, городов республиканского значения и столицы в сфере межэтнических отношений;</w:t>
      </w:r>
    </w:p>
    <w:bookmarkEnd w:id="1470"/>
    <w:bookmarkStart w:name="z148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мониторинга за ходом проведения местными исполнительными органами социологических исследований в сфере межэтнических отношений в рамках компетенции управления;</w:t>
      </w:r>
    </w:p>
    <w:bookmarkEnd w:id="1471"/>
    <w:bookmarkStart w:name="z148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плана проведения социологических исследований местных исполнительных органов и графика представления отчетов в сфере межэтнических отношений в рамках компетенции управления;</w:t>
      </w:r>
    </w:p>
    <w:bookmarkEnd w:id="1472"/>
    <w:bookmarkStart w:name="z1490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анализа соответствия, верификации и экспертизы данных в социологических отчетах, представленных местных исполнительных органов; </w:t>
      </w:r>
    </w:p>
    <w:bookmarkEnd w:id="1473"/>
    <w:bookmarkStart w:name="z1491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приоритетов исследований местных исполнительных органов в рамках компетенции управления; </w:t>
      </w:r>
    </w:p>
    <w:bookmarkEnd w:id="1474"/>
    <w:bookmarkStart w:name="z149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 местные исполнительные органы запросов, необходимых для проведения анализа документов (информации) в рамках компетенции Управления;</w:t>
      </w:r>
    </w:p>
    <w:bookmarkEnd w:id="1475"/>
    <w:bookmarkStart w:name="z149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476"/>
    <w:bookmarkStart w:name="z149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477"/>
    <w:bookmarkStart w:name="z149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1478"/>
    <w:bookmarkStart w:name="z149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479"/>
    <w:bookmarkStart w:name="z149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писем, заявлений и иных обращений государственных органов, физических и юридических лиц по вопросам, относящимся к компетенции управления;</w:t>
      </w:r>
    </w:p>
    <w:bookmarkEnd w:id="1480"/>
    <w:bookmarkStart w:name="z1498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481"/>
    <w:bookmarkStart w:name="z149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482"/>
    <w:bookmarkStart w:name="z1500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483"/>
    <w:bookmarkStart w:name="z1501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взаимодействия с Ассамблеей народа Казахстана:</w:t>
      </w:r>
    </w:p>
    <w:bookmarkEnd w:id="1484"/>
    <w:bookmarkStart w:name="z1502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cтратегические:</w:t>
      </w:r>
    </w:p>
    <w:bookmarkEnd w:id="1485"/>
    <w:bookmarkStart w:name="z1503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управления;</w:t>
      </w:r>
    </w:p>
    <w:bookmarkEnd w:id="1486"/>
    <w:bookmarkStart w:name="z1504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487"/>
    <w:bookmarkStart w:name="z1505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Комитета,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488"/>
    <w:bookmarkStart w:name="z1506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пределах компетенции управления;</w:t>
      </w:r>
    </w:p>
    <w:bookmarkEnd w:id="1489"/>
    <w:bookmarkStart w:name="z1507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490"/>
    <w:bookmarkStart w:name="z1508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анализе деятельности государственных органов при реализации нормативных правовых актов и стратегических документов, регламентирующих деятельность Ассамблеи народа Казахстана;</w:t>
      </w:r>
    </w:p>
    <w:bookmarkEnd w:id="1491"/>
    <w:bookmarkStart w:name="z1509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Ассамблеей народа Казахстана, центральными государственными, местными исполнительными органами и иными организациями по вопросам, относящимся к компетенции Комитета;</w:t>
      </w:r>
    </w:p>
    <w:bookmarkEnd w:id="1492"/>
    <w:bookmarkStart w:name="z1510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центральных государственных и местных исполнительных органов и организаций по реализации Концепции развития Ассамблеи народа Казахстана (до 2025 года);</w:t>
      </w:r>
    </w:p>
    <w:bookmarkEnd w:id="1493"/>
    <w:bookmarkStart w:name="z1511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мониторинге своевременного и качественного исполнения поручений Председателя Ассамблеи народа Казахстана; </w:t>
      </w:r>
    </w:p>
    <w:bookmarkEnd w:id="1494"/>
    <w:bookmarkStart w:name="z1512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495"/>
    <w:bookmarkStart w:name="z1513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bookmarkEnd w:id="1496"/>
    <w:bookmarkStart w:name="z1514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межэтнических отношений в пределах компетенции управления;</w:t>
      </w:r>
    </w:p>
    <w:bookmarkEnd w:id="1497"/>
    <w:bookmarkStart w:name="z1515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1498"/>
    <w:bookmarkStart w:name="z1516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межэтнического согласия и толерантности среди молодежи, в пределах компетенции управления;</w:t>
      </w:r>
    </w:p>
    <w:bookmarkEnd w:id="1499"/>
    <w:bookmarkStart w:name="z1517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Министерством;</w:t>
      </w:r>
    </w:p>
    <w:bookmarkEnd w:id="1500"/>
    <w:bookmarkStart w:name="z1518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501"/>
    <w:bookmarkStart w:name="z1519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 в пределах компетенции управления;</w:t>
      </w:r>
    </w:p>
    <w:bookmarkEnd w:id="1502"/>
    <w:bookmarkStart w:name="z1520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503"/>
    <w:bookmarkStart w:name="z1521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международных, республиканских и иных мероприятий, акций и конкурсов, направленных на укрепление внутриполитической стабильности, межэтнического согласия;</w:t>
      </w:r>
    </w:p>
    <w:bookmarkEnd w:id="1504"/>
    <w:bookmarkStart w:name="z1522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Ассамблеи народа Казахстана;</w:t>
      </w:r>
    </w:p>
    <w:bookmarkEnd w:id="1505"/>
    <w:bookmarkStart w:name="z1523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традиций языков и культуры казахстанских этносов;</w:t>
      </w:r>
    </w:p>
    <w:bookmarkEnd w:id="1506"/>
    <w:bookmarkStart w:name="z1524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необходимых материалов к заседаниям общественного совета Министерства по вопросам, относящимся к компетенции управления;</w:t>
      </w:r>
    </w:p>
    <w:bookmarkEnd w:id="1507"/>
    <w:bookmarkStart w:name="z1525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и сотрудничества с этнокультурными объединениями, молодежными организациями и иными общественными организациями по укреплению межэтнического согласия и толерантности; </w:t>
      </w:r>
    </w:p>
    <w:bookmarkEnd w:id="1508"/>
    <w:bookmarkStart w:name="z1526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509"/>
    <w:bookmarkStart w:name="z1527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510"/>
    <w:bookmarkStart w:name="z1528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1511"/>
    <w:bookmarkStart w:name="z1529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512"/>
    <w:bookmarkStart w:name="z1530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513"/>
    <w:bookmarkStart w:name="z1531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514"/>
    <w:bookmarkStart w:name="z153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и программных документов по вопросам, относящимся к компетенции управления;</w:t>
      </w:r>
    </w:p>
    <w:bookmarkEnd w:id="1515"/>
    <w:bookmarkStart w:name="z153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писем, заявлений и иных обращений государственных органов, физических и юридических лиц по вопросам, относящимся к компетенции управления;</w:t>
      </w:r>
    </w:p>
    <w:bookmarkEnd w:id="1516"/>
    <w:bookmarkStart w:name="z1534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517"/>
    <w:bookmarkStart w:name="z153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518"/>
    <w:bookmarkStart w:name="z153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межведомственной координации:</w:t>
      </w:r>
    </w:p>
    <w:bookmarkEnd w:id="1519"/>
    <w:bookmarkStart w:name="z1537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cтратегические:</w:t>
      </w:r>
    </w:p>
    <w:bookmarkEnd w:id="1520"/>
    <w:bookmarkStart w:name="z1538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управления;</w:t>
      </w:r>
    </w:p>
    <w:bookmarkEnd w:id="1521"/>
    <w:bookmarkStart w:name="z1539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 межэтнических отношений;</w:t>
      </w:r>
    </w:p>
    <w:bookmarkEnd w:id="1522"/>
    <w:bookmarkStart w:name="z1540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1523"/>
    <w:bookmarkStart w:name="z1541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1524"/>
    <w:bookmarkStart w:name="z1542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Министерства, а также разработка и заключение соглашений, меморандумов и договоров, в том числе международных;</w:t>
      </w:r>
    </w:p>
    <w:bookmarkEnd w:id="1525"/>
    <w:bookmarkStart w:name="z1543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526"/>
    <w:bookmarkStart w:name="z1544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Комитета,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527"/>
    <w:bookmarkStart w:name="z1545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пределах компетенции управления;</w:t>
      </w:r>
    </w:p>
    <w:bookmarkEnd w:id="1528"/>
    <w:bookmarkStart w:name="z1546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529"/>
    <w:bookmarkStart w:name="z1547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сфере государственной межэтнической политики;</w:t>
      </w:r>
    </w:p>
    <w:bookmarkEnd w:id="1530"/>
    <w:bookmarkStart w:name="z1548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межведомственного взаимодействия по вопросам межэтнических отношений;</w:t>
      </w:r>
    </w:p>
    <w:bookmarkEnd w:id="1531"/>
    <w:bookmarkStart w:name="z1549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и реализации государственного социального заказа и грантов для неправительственных организаций в сфере государственной межэтнической политики;</w:t>
      </w:r>
    </w:p>
    <w:bookmarkEnd w:id="1532"/>
    <w:bookmarkStart w:name="z1550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грантов в курируемой сфере;</w:t>
      </w:r>
    </w:p>
    <w:bookmarkEnd w:id="1533"/>
    <w:bookmarkStart w:name="z1551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необходимых материалов к заседаниям общественного совета Министерства по вопросам, относящимся к компетенции Комитета;</w:t>
      </w:r>
    </w:p>
    <w:bookmarkEnd w:id="1534"/>
    <w:bookmarkStart w:name="z1552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535"/>
    <w:bookmarkStart w:name="z1553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bookmarkEnd w:id="1536"/>
    <w:bookmarkStart w:name="z1554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межэтнических отношений в пределах компетенции управления;</w:t>
      </w:r>
    </w:p>
    <w:bookmarkEnd w:id="1537"/>
    <w:bookmarkStart w:name="z1555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социальных проектов, направленных на формирование социокультурного кода нации, духовных и нравственных ценностей общества, в пределах своей компетенции;</w:t>
      </w:r>
    </w:p>
    <w:bookmarkEnd w:id="1538"/>
    <w:bookmarkStart w:name="z1556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 и реализации государственного социального заказа по вопросам укрепления межэтнического согласия и толерантности среди молодежи, в пределах компетенции управления;</w:t>
      </w:r>
    </w:p>
    <w:bookmarkEnd w:id="1539"/>
    <w:bookmarkStart w:name="z1557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Министерством;</w:t>
      </w:r>
    </w:p>
    <w:bookmarkEnd w:id="1540"/>
    <w:bookmarkStart w:name="z1558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541"/>
    <w:bookmarkStart w:name="z1559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 в пределах компетенции управления;</w:t>
      </w:r>
    </w:p>
    <w:bookmarkEnd w:id="1542"/>
    <w:bookmarkStart w:name="z1560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543"/>
    <w:bookmarkStart w:name="z1561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544"/>
    <w:bookmarkStart w:name="z1562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545"/>
    <w:bookmarkStart w:name="z1563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1546"/>
    <w:bookmarkStart w:name="z1564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547"/>
    <w:bookmarkStart w:name="z1565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548"/>
    <w:bookmarkStart w:name="z1566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549"/>
    <w:bookmarkStart w:name="z1567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и программных документов по вопросам, относящимся к компетенции управления;</w:t>
      </w:r>
    </w:p>
    <w:bookmarkEnd w:id="1550"/>
    <w:bookmarkStart w:name="z1568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писем, заявлений и иных обращений государственных органов, физических и юридических лиц по вопросам, относящимся к компетенции управления;</w:t>
      </w:r>
    </w:p>
    <w:bookmarkEnd w:id="1551"/>
    <w:bookmarkStart w:name="z1569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552"/>
    <w:bookmarkStart w:name="z1570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553"/>
    <w:bookmarkStart w:name="z1571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методического обеспечения:</w:t>
      </w:r>
    </w:p>
    <w:bookmarkEnd w:id="1554"/>
    <w:bookmarkStart w:name="z1572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cтратегические:</w:t>
      </w:r>
    </w:p>
    <w:bookmarkEnd w:id="1555"/>
    <w:bookmarkStart w:name="z1573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управления;</w:t>
      </w:r>
    </w:p>
    <w:bookmarkEnd w:id="1556"/>
    <w:bookmarkStart w:name="z1574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557"/>
    <w:bookmarkStart w:name="z1575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Комитета,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558"/>
    <w:bookmarkStart w:name="z1576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пределах компетенции управления;</w:t>
      </w:r>
    </w:p>
    <w:bookmarkEnd w:id="1559"/>
    <w:bookmarkStart w:name="z1577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560"/>
    <w:bookmarkStart w:name="z1578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организация методического сопровождения деятельности центральных государственных и местных исполнительных органов в сфере развития межэтнических отношений и диаспоральной политики;</w:t>
      </w:r>
    </w:p>
    <w:bookmarkEnd w:id="1561"/>
    <w:bookmarkStart w:name="z1579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правового мониторинга нормативных правовых актов в регулируемой Комитетом сферах; </w:t>
      </w:r>
    </w:p>
    <w:bookmarkEnd w:id="1562"/>
    <w:bookmarkStart w:name="z1580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необходимых материалов к заседаниям общественного совета Министерства по вопросам, относящимся к компетенции Комитета;</w:t>
      </w:r>
    </w:p>
    <w:bookmarkEnd w:id="1563"/>
    <w:bookmarkStart w:name="z1581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на интернет-ресурсе Министерства информационно-справочных материалов, событийных мероприятий в сфере межэтнических отношений и диаспоральной политики; </w:t>
      </w:r>
    </w:p>
    <w:bookmarkEnd w:id="1564"/>
    <w:bookmarkStart w:name="z1582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интернет-портале открытых данных информации, относящейся к компетенции Комитета;</w:t>
      </w:r>
    </w:p>
    <w:bookmarkEnd w:id="1565"/>
    <w:bookmarkStart w:name="z1583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интернет-портале открытых нормативных правовых актов информации, относящейся к компетенции Комитета;</w:t>
      </w:r>
    </w:p>
    <w:bookmarkEnd w:id="1566"/>
    <w:bookmarkStart w:name="z1584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1567"/>
    <w:bookmarkStart w:name="z1585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568"/>
    <w:bookmarkStart w:name="z1586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межэтнических отношений в пределах компетенции управления;</w:t>
      </w:r>
    </w:p>
    <w:bookmarkEnd w:id="1569"/>
    <w:bookmarkStart w:name="z1587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1570"/>
    <w:bookmarkStart w:name="z1588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571"/>
    <w:bookmarkStart w:name="z1589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Министерством;</w:t>
      </w:r>
    </w:p>
    <w:bookmarkEnd w:id="1572"/>
    <w:bookmarkStart w:name="z1590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bookmarkEnd w:id="1573"/>
    <w:bookmarkStart w:name="z1591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574"/>
    <w:bookmarkStart w:name="z1592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 в пределах компетенции управления;</w:t>
      </w:r>
    </w:p>
    <w:bookmarkEnd w:id="1575"/>
    <w:bookmarkStart w:name="z1593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576"/>
    <w:bookmarkStart w:name="z1594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предложений по совершенствованию законодательства по вопросам деятельности Комитета; </w:t>
      </w:r>
    </w:p>
    <w:bookmarkEnd w:id="1577"/>
    <w:bookmarkStart w:name="z1595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правоприменительной практики законодательства Республики Казахстан, регулирующую сферу межэтнических отношений и диаспоральной политики;</w:t>
      </w:r>
    </w:p>
    <w:bookmarkEnd w:id="1578"/>
    <w:bookmarkStart w:name="z1596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методическое обеспечение информационно-разъяснительной работы по вопросам сохранения и укрепления общественного согласия и общенационального единства и взаимодействия с соотечественниками;</w:t>
      </w:r>
    </w:p>
    <w:bookmarkEnd w:id="1579"/>
    <w:bookmarkStart w:name="z1597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компетенциии управления;</w:t>
      </w:r>
    </w:p>
    <w:bookmarkEnd w:id="1580"/>
    <w:bookmarkStart w:name="z1598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и программных документов по вопросам, относящимся к компетенции управления;</w:t>
      </w:r>
    </w:p>
    <w:bookmarkEnd w:id="1581"/>
    <w:bookmarkStart w:name="z1599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писем, заявлений и иных обращений государственных органов, физических и юридических лиц по вопросам, относящимся к компетенции управления;</w:t>
      </w:r>
    </w:p>
    <w:bookmarkEnd w:id="1582"/>
    <w:bookmarkStart w:name="z1600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583"/>
    <w:bookmarkStart w:name="z1601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мер, направленных на противодействие коррупции в Комитете;</w:t>
      </w:r>
    </w:p>
    <w:bookmarkEnd w:id="1584"/>
    <w:bookmarkStart w:name="z1602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1585"/>
    <w:bookmarkStart w:name="z1603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взаимодействию с соотечественниками и диаспорами:</w:t>
      </w:r>
    </w:p>
    <w:bookmarkEnd w:id="1586"/>
    <w:bookmarkStart w:name="z1604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cтратегические:</w:t>
      </w:r>
    </w:p>
    <w:bookmarkEnd w:id="1587"/>
    <w:bookmarkStart w:name="z1605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стратегических и программных документов по вопросам, относящимся к компетенции управления;</w:t>
      </w:r>
    </w:p>
    <w:bookmarkEnd w:id="1588"/>
    <w:bookmarkStart w:name="z1606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 диаспоральной политики;</w:t>
      </w:r>
    </w:p>
    <w:bookmarkEnd w:id="1589"/>
    <w:bookmarkStart w:name="z1607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590"/>
    <w:bookmarkStart w:name="z1608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согласование и утверждение нормативных правовых актов по вопросам, входящим в компетенцию Комитета,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591"/>
    <w:bookmarkStart w:name="z1609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пределах компетенции управления;</w:t>
      </w:r>
    </w:p>
    <w:bookmarkEnd w:id="1592"/>
    <w:bookmarkStart w:name="z1610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593"/>
    <w:bookmarkStart w:name="z1611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 анализ положения соотечественников, проживающих за рубежом этнических казахов;</w:t>
      </w:r>
    </w:p>
    <w:bookmarkEnd w:id="1594"/>
    <w:bookmarkStart w:name="z1612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совершенствованию механизмов поддержки соотечественников, проживающих за рубежом;</w:t>
      </w:r>
    </w:p>
    <w:bookmarkEnd w:id="1595"/>
    <w:bookmarkStart w:name="z1613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рекомендаций по реализации государственной политики по вопросам поддержки проживающих за рубежом и прибывших в Республику Казахстан этнических казахов;</w:t>
      </w:r>
    </w:p>
    <w:bookmarkEnd w:id="1596"/>
    <w:bookmarkStart w:name="z1614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597"/>
    <w:bookmarkStart w:name="z1615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bookmarkEnd w:id="1598"/>
    <w:bookmarkStart w:name="z1616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межэтнических отношений в пределах компетенции управления;</w:t>
      </w:r>
    </w:p>
    <w:bookmarkEnd w:id="1599"/>
    <w:bookmarkStart w:name="z1617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1600"/>
    <w:bookmarkStart w:name="z1618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в Департамент управления персоналом о потребности специалистов по отраслям, курируемым Министерством;</w:t>
      </w:r>
    </w:p>
    <w:bookmarkEnd w:id="1601"/>
    <w:bookmarkStart w:name="z1619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управления;</w:t>
      </w:r>
    </w:p>
    <w:bookmarkEnd w:id="1602"/>
    <w:bookmarkStart w:name="z1620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и программных документов по вопросам, относящимся к компетенции управления;</w:t>
      </w:r>
    </w:p>
    <w:bookmarkEnd w:id="1603"/>
    <w:bookmarkStart w:name="z1621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экспертного совета проектов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bookmarkEnd w:id="1604"/>
    <w:bookmarkStart w:name="z1622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рекомендаций общественного совета в пределах компетенции управления; </w:t>
      </w:r>
    </w:p>
    <w:bookmarkEnd w:id="1605"/>
    <w:bookmarkStart w:name="z1623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606"/>
    <w:bookmarkStart w:name="z1624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работы с диаспорами и взаимодействие с организациями соотечественников, проживающих за рубежом;</w:t>
      </w:r>
    </w:p>
    <w:bookmarkEnd w:id="1607"/>
    <w:bookmarkStart w:name="z1625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информационно-справочных материалов по вопросам положения соотечественников, проживающих за рубежом;</w:t>
      </w:r>
    </w:p>
    <w:bookmarkEnd w:id="1608"/>
    <w:bookmarkStart w:name="z1626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управления;</w:t>
      </w:r>
    </w:p>
    <w:bookmarkEnd w:id="1609"/>
    <w:bookmarkStart w:name="z1627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с зарубежными партнерами и международными организациями в рамках компетенции Управления; </w:t>
      </w:r>
    </w:p>
    <w:bookmarkEnd w:id="1610"/>
    <w:bookmarkStart w:name="z1628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611"/>
    <w:bookmarkStart w:name="z1629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 контроль за качественным проведением исследований по вопросам диаспоральной политики; </w:t>
      </w:r>
    </w:p>
    <w:bookmarkEnd w:id="1612"/>
    <w:bookmarkStart w:name="z1630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республиканских бюджетных программ;</w:t>
      </w:r>
    </w:p>
    <w:bookmarkEnd w:id="1613"/>
    <w:bookmarkStart w:name="z1631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в пределах компетенции управления;</w:t>
      </w:r>
    </w:p>
    <w:bookmarkEnd w:id="1614"/>
    <w:bookmarkStart w:name="z1632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писем, заявлений и иных обращений государственных органов, физических и юридических лиц по вопросам, относящимся к компетенции управления;</w:t>
      </w:r>
    </w:p>
    <w:bookmarkEnd w:id="1615"/>
    <w:bookmarkStart w:name="z1633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актов оказанных услуг, в пределах компетенции управления;</w:t>
      </w:r>
    </w:p>
    <w:bookmarkEnd w:id="1616"/>
    <w:bookmarkStart w:name="z1634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617"/>
    <w:bookmarkStart w:name="z1635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1618"/>
    <w:bookmarkStart w:name="z1636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1619"/>
    <w:bookmarkStart w:name="z1637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правовые акты в пределах своей компетенции, в порядке, предусмотренном законодательством Республики Казахстан;</w:t>
      </w:r>
    </w:p>
    <w:bookmarkEnd w:id="1620"/>
    <w:bookmarkStart w:name="z1638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1621"/>
    <w:bookmarkStart w:name="z1639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</w:p>
    <w:bookmarkEnd w:id="1622"/>
    <w:bookmarkStart w:name="z1640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Комитете;</w:t>
      </w:r>
    </w:p>
    <w:bookmarkEnd w:id="1623"/>
    <w:bookmarkStart w:name="z1641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мероприятия в пределах компетенции Комитета;</w:t>
      </w:r>
    </w:p>
    <w:bookmarkEnd w:id="1624"/>
    <w:bookmarkStart w:name="z1642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представлении лиц, внесших вклад в развитие гражданского общества, к государственным наградам;</w:t>
      </w:r>
    </w:p>
    <w:bookmarkEnd w:id="1625"/>
    <w:bookmarkStart w:name="z1643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взаимодействовать с государственными органами, организациями, включая международные организации и должностные лица;</w:t>
      </w:r>
    </w:p>
    <w:bookmarkEnd w:id="1626"/>
    <w:bookmarkStart w:name="z1644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управление имуществом, переданным Комитету.</w:t>
      </w:r>
    </w:p>
    <w:bookmarkEnd w:id="1627"/>
    <w:bookmarkStart w:name="z1645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права, предусмотренные действующим законодательством Республики Казахстан.</w:t>
      </w:r>
    </w:p>
    <w:bookmarkEnd w:id="1628"/>
    <w:bookmarkStart w:name="z1646" w:id="1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629"/>
    <w:bookmarkStart w:name="z1647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630"/>
    <w:bookmarkStart w:name="z1648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назначается на должность и освобождается от должности в порядке, установленном законодательством Республики Казахстан.</w:t>
      </w:r>
    </w:p>
    <w:bookmarkEnd w:id="1631"/>
    <w:bookmarkStart w:name="z1649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назначаемых на должности и освобождаемых от должностей в соответствии с законодательством Республики Казахстан.</w:t>
      </w:r>
    </w:p>
    <w:bookmarkEnd w:id="1632"/>
    <w:bookmarkStart w:name="z1650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Полномочия председателя Комитета: </w:t>
      </w:r>
    </w:p>
    <w:bookmarkEnd w:id="1633"/>
    <w:bookmarkStart w:name="z1651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исполняет в обязательном порядке поручения Министра, руководителя аппарата Министерства и курирующего вице-министра; </w:t>
      </w:r>
    </w:p>
    <w:bookmarkEnd w:id="1634"/>
    <w:bookmarkStart w:name="z1652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1635"/>
    <w:bookmarkStart w:name="z1653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приказы, дает указания;</w:t>
      </w:r>
    </w:p>
    <w:bookmarkEnd w:id="1636"/>
    <w:bookmarkStart w:name="z1654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637"/>
    <w:bookmarkStart w:name="z1655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638"/>
    <w:bookmarkStart w:name="z1656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действующим законодательством;</w:t>
      </w:r>
    </w:p>
    <w:bookmarkEnd w:id="1639"/>
    <w:bookmarkStart w:name="z1657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структурных подразделений Комитета;</w:t>
      </w:r>
    </w:p>
    <w:bookmarkEnd w:id="1640"/>
    <w:bookmarkStart w:name="z1658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итогам государственных закупок подписывает договоры о государственных закупках товаров, работ, услуг, акты выполненных работ, а также договоры в рамках курируемых отраслей;</w:t>
      </w:r>
    </w:p>
    <w:bookmarkEnd w:id="1641"/>
    <w:bookmarkStart w:name="z1659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1642"/>
    <w:bookmarkStart w:name="z1660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bookmarkEnd w:id="1643"/>
    <w:bookmarkStart w:name="z1661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1644"/>
    <w:bookmarkStart w:name="z1662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компетенции.</w:t>
      </w:r>
    </w:p>
    <w:bookmarkEnd w:id="1645"/>
    <w:bookmarkStart w:name="z1663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Председателя Комитета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646"/>
    <w:bookmarkStart w:name="z1664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Заместители Председателя Комитета:</w:t>
      </w:r>
    </w:p>
    <w:bookmarkEnd w:id="1647"/>
    <w:bookmarkStart w:name="z1665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Комитета в пределах своих полномочий;</w:t>
      </w:r>
    </w:p>
    <w:bookmarkEnd w:id="1648"/>
    <w:bookmarkStart w:name="z1666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исполняют в обязательном порядке поручения Министра, руководителя аппарата Министерства, курирующего вице-министра и Председателя Комитета;</w:t>
      </w:r>
    </w:p>
    <w:bookmarkEnd w:id="1649"/>
    <w:bookmarkStart w:name="z1667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осуществляют иные функции. </w:t>
      </w:r>
    </w:p>
    <w:bookmarkEnd w:id="1650"/>
    <w:bookmarkStart w:name="z1668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Иные вопросы организации деятельности Комитета регламентируются нормативными правовыми актами Республики Казахстан, приказами Министерства и Комитета.</w:t>
      </w:r>
    </w:p>
    <w:bookmarkEnd w:id="1651"/>
    <w:bookmarkStart w:name="z1669" w:id="1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652"/>
    <w:bookmarkStart w:name="z1670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имеет на праве оперативного управления обособленное имущество.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53"/>
    <w:bookmarkStart w:name="z1671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</w:p>
    <w:bookmarkEnd w:id="1654"/>
    <w:bookmarkStart w:name="z1672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55"/>
    <w:bookmarkStart w:name="z1673" w:id="1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656"/>
    <w:bookmarkStart w:name="z1674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Комитета осуществляются в соответствии с законодательством Республики Казахстан.</w:t>
      </w:r>
    </w:p>
    <w:bookmarkEnd w:id="16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