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49ce" w14:textId="5ad4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энергетики Республики Казахстан от 28 июля 2016 года № 347 "Об утверждении положений территориальных органов, находящихся в ведении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февраля 2021 года № 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28 июля 2016 года № 347 "Об утверждении положений территориальных органов, находящихся в ведении Министерства энергетики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"Западное межрегиональное управление государственной инспекции в нефтегазовом комплексе Министерства энергетики Республики Казахстан", утвержденного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Управление возглавляет руководитель, назначаемый на должность и освобождаемый от должности Руководителем аппарата Министерства по согласованию с Министром энергетики Республики Казахстан.";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Во время отсутствия руководителя Управления временное исполнение его обязанностей возлагается на Заместителя либо на иного сотрудника Управления приказом Руководителя аппарата Министерства.";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наложения дисциплинарного взыскания руководителю и заместителю руководителя Управления оформляется приказом Руководителя аппарата Министерства.";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Руководитель имеет заместителя, назначаемого на должность и освобождаемого от должности Руководителем аппарата Министерства по согласованию с руководителем Управления.".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"Южное межрегиональное управление государственной инспекции в нефтегазовом комплексе Министерства энергетики Республики Казахстан", утвержденного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Управление возглавляет руководитель, назначаемый на должность и освобождаемый от должности Руководителем аппарата Министерства по согласованию с Министром энергетики Республики Казахстан.";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Во время отсутствия руководителя Управления временное исполнение его обязанностей возлагается на Заместителя либо на иного сотрудника Управления приказом Руководителя аппарата Министерства.";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наложения дисциплинарного взыскания руководителю и заместителю руководителя Управления оформляется приказом Руководителя аппарата Министерства.";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Руководитель имеет заместителя, назначаемого на должность и освобождаемого от должности Руководителем аппарата Министерства по согласованию с руководителем Управления.".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Казахстан, Республиканскому государственному учреждению "Западное межрегиональное управление государственной инспекции в нефтегазовом комплексе Министерства энергетики Республики Казахстан", Республиканскому государственному учреждению "Южное межрегиональное управление государственной инспекции в нефтегазовом комплексе Министерства энергетики Республики Казахстан" в установленном законодательством Республики Казахстан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официального опубликования настоящего приказа размещение приказа на интернет-ресурсе Министерства энергетики Республики Казахстан и его территориальных органов;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месячный срок со дня подписания настоящего приказа извещение органов юстиции с приложением копии приказа.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