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e803" w14:textId="f12e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июля 2021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120008, Кызылординская область, город Кызылорда, проспект Нурсултана Назарбаева, 27, нежилое помещение 3".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Казахстан, Республиканскому государственному учреждению "Южное межрегиональное управление государственной инспекции в нефтегазовом комплексе Министерства энергетики Республики Казахстан"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настоящего приказа размещение приказа на интернет-ресурсе Министерства энергетики Республики Казахстани его территориальных органов;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со дня подписания настоящего приказа извещение органов юстиции с приложением копии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