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8f955" w14:textId="e58f9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7 октября 2014 года № 42 "Об утверждении Положения государственного учреждения "Комитет атомного и энергетического надзора и контроля Министерства энергетики Республики Казахстан" и его территориальных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29 сентября 2021 года № 302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7 октября 2014 года № 42 "Об утверждении Положения государственного учреждения "Комитет атомного и энергетического надзора и контроля Министерства энергетики Республики Казахстан" и его территориальных органов" (зарегистрирован в Реестре государственной регистрации нормативных правовых актов за № 9795)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"Комитет атомного и энергетического надзора и контроля Министерства энергетики Республики Казахстан",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осуществляет государственный контроль и надзор в области обеспечения радиационной безопасности, в том числе за деятельностью, связанной с обращением с радиоактивными отходами;".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приказа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месячный срок со дня подписания приказа извещение Департамента юстиции города Нур-Султан с приложением копии приказа;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интернет-ресурсах Министерства энергетики Республики Казахстан и Комитета атомного и энергетического надзора и контроля Министерства энергетики Республики Казахстан после его официального опубликования.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