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3c0e" w14:textId="f9b3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нормативное постановление Счетного комитета по контролю за исполнением республиканского бюджета от 21 октября 2020 года № 8-НҚ "Об утверждении квалификационных требований к административным государственным должностям корпуса "Б" Счетного комитета по контролю за исполнением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29 июня 2021 года № 6-НҚ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правовых актах",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от 21 октября 2020 года № 8-НҚ "Об утверждении квалификационных требований к административным государственным должностям корпуса "Б" Счетного комитета по контролю за исполнением республиканского бюджета" (опубликованное 26 октября 2020 года в Эталонном контрольном банке нормативных правовых актов Республики Казахстан).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направление копии настоящего нормативного постановления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нормативного постановления возложить на руководителя аппарата Счетного комитета.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нормативное постановление вводится в действие с 1 июля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Счетного комитета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контролю за исполнением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