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b34b" w14:textId="b96b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Карагандинского областного маслихата от 3 ноября 2017 года № 247 "Об утверждении Правил регулирования миграционных процессов в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26 августа 2021 года № 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областного маслихата от 3 ноября 2017 года № 247"Об утверждении Правил регулирования миграционных процессов в Карагандинской области" (зарегистрировано в Реестре государственной регистрации нормативных правовых актов за № 4445)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миграционных процессов в Карагандинской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Основные понятия, которые используются в настоящих правилах: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переселенец - внутренний мигрант, переселяющийся в регионы, определенные Правительством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региональная квота приема переселенцев - предельное число переселенцев или переселенцев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региональная квота приема кандасов - предельное число кандасов или кандасов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"отнесения (исключения) соответствующей территории региона для расселения қандасов и переселенцев;";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"увеличения (сокращения) региональных квот приема қандасов и переселенцев на среднесрочный период или предстоящий год.";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Расселение қандасов и переселенцев осуществляется в соответствии с региональными квотами приема қандасов и переселенцев в порядке, определяемом Правительством Республики Казахстан.";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 оттоке населения, превышающем темпы воспроизводства населения, регулирование миграционных процессов осуществляется, в том числе, путем разработки мероприятий, направленных на привлечение квалифицированной рабочей силы и оказание им содействия в ускоренной социальной адаптации, профессиональное обучение и переподготовку қандасов, особенно молодежи.".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