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ac41" w14:textId="d1ba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Карагандинской области от 25 декабря 2020 года № 69/4 "О бюджете поселка Актау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16 июля 2021 года № 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Карагандинской области от 25 декабря 2020 года № 69/4 "О бюджете поселка Актау на 2021-2023 годы" (зарегистрировано в Реестре государственной регистрации нормативных правовых актов за № 21975)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421 711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17 517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404 194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423 925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2 214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- 2 214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составе бюджета поселка Актау на 2021 год целевые текущие трансферты из городского бюджета в сумме 190 311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771"/>
        <w:gridCol w:w="1772"/>
        <w:gridCol w:w="2264"/>
        <w:gridCol w:w="4714"/>
        <w:gridCol w:w="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вневедомственная экспертиза проектно-сметной документации на капитальный ремонт водопроводных сетей Новой и Старой части поселка Актау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8 квартала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кресел для зрительного зала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