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b99ea" w14:textId="dfb99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Темиртауского городского маслихата Карагандинской области от 25 декабря 2020 года № 69/4 "О бюджете поселка Актау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4 ноября 2021 года № 13/4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Темиртауский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Темиртауского городского маслихата Карагандинской области от 25 декабря 2020 года № 69/4 "О бюджете поселка Актау на 2021-2023 годы" (зарегистрировано в Реестре государственной регистрации нормативных правовых актов за № 21975)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Актау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417 881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14 517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403 364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420 095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-2 214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2 214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2 214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Предусмотреть в составе бюджета поселка Актау на 2021 год целевые текущие трансферты из городского бюджета в сумме 189 481 тысяч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2021 года и подлежит официальному опубликованию. 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69/4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Актау на 2021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417881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901"/>
        <w:gridCol w:w="30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420095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72289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занятости населения на местном уровне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138837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63944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224"/>
        <w:gridCol w:w="1224"/>
        <w:gridCol w:w="4921"/>
        <w:gridCol w:w="370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2"/>
        <w:gridCol w:w="1773"/>
        <w:gridCol w:w="1773"/>
        <w:gridCol w:w="2266"/>
        <w:gridCol w:w="47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ноября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69/4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2021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686"/>
        <w:gridCol w:w="1446"/>
        <w:gridCol w:w="1446"/>
        <w:gridCol w:w="5073"/>
        <w:gridCol w:w="258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175493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землеустроительные работы и изготовление паспортов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 (бонусы)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135030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вневедомственная экспертиза проектно-сметной документации на капитальный ремонт водопроводных сетей Новой и Старой части поселка Актау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ремонт водопроводных сетей 8 квартала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133217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уровне, в том числе: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кресел для зрительного зала Коммунального государственного казенного предприятия "Культурно-досуговый центр "Актау"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