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7b76" w14:textId="3ae7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25 декабря 2020 года № 463 "О бюджете поселков Жайрем и Шалгинский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27 июля 2021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2021-2023 годы" от 25 декабря 2020 года № 463 (зарегистрировано в Реестре государственной регистрации нормативных правовых актов за № 21965)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706 755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684 568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708 788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2 033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2 033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2 033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31 259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31 168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31 858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599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 тысяч тенге: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599 тысяч тенге.";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463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463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Шалгинский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463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бюджеты поселков Жайрем и Шалгинский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