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be850" w14:textId="b7be8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жителей улицы, многоквартирного жилого дома на территории поселка Жайрем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Каражалского городского маслихата Карагандинской области от 24 декабря 2021 года № 82. Отменено решением Каражалского городского маслихата области Ұлытау от 27 декабря 2023 года № 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Каражалского городского маслихата области Ұлытау от 27.12.2023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"Об утверждении Типовых правил проведения раздельных сходов местного сообщества", Каражалский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жителей улицы, многоквартирного жилого дома на территории поселка Жайрем.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Каражалского городского маслихата: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"Об утверждении правил проведения раздельных сходов местного сообщества жителей улицы, многоквартирного жилого дома на территории поселка Жайрем" от 31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№219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№2623);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внесении изменения в решение XXVIII сессии Каражалского городского маслихата от 31 марта 2014 года №219 "Об утверждении правил проведения раздельных сходов местного сообщества жителей улицы, многоквартирного жилого дома на территории поселка Жайрем" от 23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№73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№4130).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№82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жителей улицы, многоквартирного жилого дома на территории поселка Жайрем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устанавливают порядок проведения раздельных сходов местного сообщества жителей мирорайона, улицы, многоквартирного жилого дома на территории поселка Жайрем.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микрорайона, улицы, многоквартирного жилого дома в избрании представителей для участия в сходе местного сообщества поселка Жайрем.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поселка Жайрем подразделяется на участки (микрорайоны, улицы, многоквартирные жилые дома).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поселка Жайрем.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поселка Жайрем не позднее чем за десять календарных дней до дня его проведения через средства массовой информации или путем вывешивания объявления в бумажном варианте на информационных стендах, методом обзвона по телефону, в том числе по сотовой связи, либо направления сообщения путем использования мессенджеров WhatsApp, Instagram, Telegram.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микрорайона, улицы, многоквартирного жилого дома организуется акимом поселка Жайрем.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микрорайона, улицы, многоквартирного жилого дома, имеющих право в нем участвовать.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микрорайоне, улице, многоквартирном жилом доме и имеющих право в нем участвовать.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поселка Жайрем или уполномоченным им лицом.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поселка Жайрем или уполномоченное им лицо.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города Каражал.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Государственное учреждение "Аппарат акима поселка Жайрем".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