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da5f" w14:textId="341d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54 сессии Саранского городского маслихата от 22 декабря 2020 года № 579 "О бюджете поселка Актас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10 сентября 2021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22 декабря 2020 года № 579 "О бюджете поселка Актас на 2021-2023 годы" (зарегистрировано в Реестре государственной регистрации нормативных правовых актов за № 21960)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Актас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314 830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23 704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290 776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326 935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12 105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12 105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12 105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579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-12105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