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adc2" w14:textId="abca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Шахтинска от 30 декабря 2019 года № 55/01 "Об утверждении схемы пастбищеоборотов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6 декабря 2021 года № 66/06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30 декабря 2019 года № 55/01 "Об утверждении схемы пастбищеоборотов на основании геоботанического обследования пастбищ" (зарегистрированное в Реестре государственной регистрации нормативных правовых актов № 5663):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Шахтинска.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города Шахтинска и прилегающих поселков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43942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